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220" w:before="0" w:after="78"/>
        <w:rPr/>
      </w:pPr>
      <w:r>
        <w:rPr/>
      </w:r>
    </w:p>
    <w:p>
      <w:pPr>
        <w:sectPr>
          <w:type w:val="nextPage"/>
          <w:pgSz w:w="11906" w:h="16838"/>
          <w:pgMar w:left="1440" w:right="880" w:gutter="0" w:header="0" w:top="298" w:footer="0" w:bottom="302"/>
          <w:pgNumType w:fmt="decimal"/>
          <w:formProt w:val="false"/>
          <w:textDirection w:val="lrTb"/>
          <w:docGrid w:type="default" w:linePitch="360" w:charSpace="4096"/>
        </w:sectPr>
        <w:pStyle w:val="Normal"/>
        <w:spacing w:lineRule="auto" w:line="228" w:before="0" w:after="0"/>
        <w:ind w:left="792" w:hanging="0"/>
        <w:rPr>
          <w:lang w:val="ru-RU"/>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584190" cy="766889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584190" cy="7668895"/>
                    </a:xfrm>
                    <a:prstGeom prst="rect">
                      <a:avLst/>
                    </a:prstGeom>
                  </pic:spPr>
                </pic:pic>
              </a:graphicData>
            </a:graphic>
          </wp:anchor>
        </w:drawing>
      </w:r>
    </w:p>
    <w:p>
      <w:pPr>
        <w:pStyle w:val="Normal"/>
        <w:spacing w:lineRule="auto" w:line="228" w:before="0" w:after="0"/>
        <w:rPr>
          <w:lang w:val="ru-RU"/>
        </w:rPr>
      </w:pPr>
      <w:r>
        <w:rPr>
          <w:rFonts w:eastAsia="Times New Roman" w:ascii="Times New Roman" w:hAnsi="Times New Roman"/>
          <w:b/>
          <w:color w:val="000000"/>
          <w:sz w:val="24"/>
          <w:lang w:val="ru-RU"/>
        </w:rPr>
        <w:t>ПОЯСНИТЕЛЬНАЯ ЗАПИСКА</w:t>
      </w:r>
    </w:p>
    <w:p>
      <w:pPr>
        <w:pStyle w:val="Normal"/>
        <w:spacing w:lineRule="auto" w:line="228" w:before="346" w:after="0"/>
        <w:rPr>
          <w:lang w:val="ru-RU"/>
        </w:rPr>
      </w:pPr>
      <w:r>
        <w:rPr>
          <w:rFonts w:eastAsia="Times New Roman" w:ascii="Times New Roman" w:hAnsi="Times New Roman"/>
          <w:b/>
          <w:color w:val="000000"/>
          <w:sz w:val="24"/>
          <w:lang w:val="ru-RU"/>
        </w:rPr>
        <w:t xml:space="preserve">ОБЩАЯ ХАРАКТЕРИСТИКА УЧЕБНОГО ПРЕДМЕТА "МАТЕМАТИКА" </w:t>
      </w:r>
    </w:p>
    <w:p>
      <w:pPr>
        <w:pStyle w:val="Normal"/>
        <w:spacing w:lineRule="auto" w:line="288" w:before="166" w:after="0"/>
        <w:ind w:firstLine="180"/>
        <w:rPr>
          <w:lang w:val="ru-RU"/>
        </w:rPr>
      </w:pPr>
      <w:r>
        <w:rPr>
          <w:rFonts w:eastAsia="Times New Roman" w:ascii="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Pr>
          <w:lang w:val="ru-RU"/>
        </w:rPr>
        <w:br/>
      </w:r>
      <w:r>
        <w:rPr>
          <w:rFonts w:eastAsia="Times New Roman" w:ascii="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Pr>
          <w:lang w:val="ru-RU"/>
        </w:rPr>
        <w:br/>
      </w:r>
      <w:r>
        <w:rPr>
          <w:rFonts w:eastAsia="Times New Roman" w:ascii="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Pr>
          <w:lang w:val="ru-RU"/>
        </w:rPr>
        <w:br/>
      </w:r>
      <w:r>
        <w:rPr>
          <w:rFonts w:eastAsia="Times New Roman" w:ascii="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Pr>
          <w:lang w:val="ru-RU"/>
        </w:rPr>
        <w:br/>
      </w:r>
      <w:r>
        <w:rPr>
          <w:rFonts w:eastAsia="Times New Roman" w:ascii="Times New Roman" w:hAnsi="Times New Roman"/>
          <w:color w:val="000000"/>
          <w:sz w:val="24"/>
          <w:lang w:val="ru-RU"/>
        </w:rPr>
        <w:t>общеобразовательной подготовки, в том числе и математической.</w:t>
      </w:r>
    </w:p>
    <w:p>
      <w:pPr>
        <w:pStyle w:val="Normal"/>
        <w:spacing w:before="70" w:after="0"/>
        <w:ind w:right="144" w:firstLine="180"/>
        <w:rPr>
          <w:lang w:val="ru-RU"/>
        </w:rPr>
      </w:pPr>
      <w:r>
        <w:rPr>
          <w:rFonts w:eastAsia="Times New Roman" w:ascii="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pPr>
        <w:pStyle w:val="Normal"/>
        <w:spacing w:lineRule="auto" w:line="285" w:before="70" w:after="0"/>
        <w:ind w:firstLine="180"/>
        <w:rPr>
          <w:lang w:val="ru-RU"/>
        </w:rPr>
      </w:pPr>
      <w:r>
        <w:rPr>
          <w:rFonts w:eastAsia="Times New Roman" w:ascii="Times New Roman" w:hAnsi="Times New Roman"/>
          <w:color w:val="000000"/>
          <w:sz w:val="24"/>
          <w:lang w:val="ru-RU"/>
        </w:rPr>
        <w:t xml:space="preserve">Практическая полезность математики обусловлена тем, что её предметом являются </w:t>
      </w:r>
      <w:r>
        <w:rPr>
          <w:lang w:val="ru-RU"/>
        </w:rPr>
        <w:br/>
      </w:r>
      <w:r>
        <w:rPr>
          <w:rFonts w:eastAsia="Times New Roman" w:ascii="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Pr>
          <w:lang w:val="ru-RU"/>
        </w:rPr>
        <w:br/>
      </w:r>
      <w:r>
        <w:rPr>
          <w:rFonts w:eastAsia="Times New Roman" w:ascii="Times New Roman" w:hAnsi="Times New Roman"/>
          <w:color w:val="000000"/>
          <w:sz w:val="24"/>
          <w:lang w:val="ru-RU"/>
        </w:rPr>
        <w:t xml:space="preserve">разнообразной социальной, экономической, политической информации, малоэффективна </w:t>
      </w:r>
      <w:r>
        <w:rPr>
          <w:lang w:val="ru-RU"/>
        </w:rPr>
        <w:br/>
      </w:r>
      <w:r>
        <w:rPr>
          <w:rFonts w:eastAsia="Times New Roman" w:ascii="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pPr>
        <w:pStyle w:val="Normal"/>
        <w:spacing w:lineRule="auto" w:line="288" w:before="70" w:after="0"/>
        <w:ind w:firstLine="180"/>
        <w:rPr>
          <w:lang w:val="ru-RU"/>
        </w:rPr>
      </w:pPr>
      <w:r>
        <w:rPr>
          <w:rFonts w:eastAsia="Times New Roman" w:ascii="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pPr>
        <w:pStyle w:val="Normal"/>
        <w:spacing w:lineRule="auto" w:line="271" w:before="70" w:after="0"/>
        <w:ind w:firstLine="180"/>
        <w:rPr>
          <w:lang w:val="ru-RU"/>
        </w:rPr>
      </w:pPr>
      <w:r>
        <w:rPr>
          <w:rFonts w:eastAsia="Times New Roman" w:ascii="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pPr>
        <w:sectPr>
          <w:type w:val="nextPage"/>
          <w:pgSz w:w="11906" w:h="16838"/>
          <w:pgMar w:left="1440" w:right="1440" w:gutter="0" w:header="0" w:top="1440" w:footer="0" w:bottom="1440"/>
          <w:pgNumType w:fmt="decimal"/>
          <w:formProt w:val="false"/>
          <w:textDirection w:val="lrTb"/>
          <w:docGrid w:type="default" w:linePitch="360" w:charSpace="4096"/>
        </w:sectPr>
        <w:pStyle w:val="Normal"/>
        <w:spacing w:lineRule="auto" w:line="228" w:before="70" w:after="0"/>
        <w:ind w:left="180" w:hanging="0"/>
        <w:rPr>
          <w:lang w:val="ru-RU"/>
        </w:rPr>
      </w:pPr>
      <w:r>
        <w:rPr>
          <w:rFonts w:eastAsia="Times New Roman" w:ascii="Times New Roman" w:hAnsi="Times New Roman"/>
          <w:color w:val="000000"/>
          <w:sz w:val="24"/>
          <w:lang w:val="ru-RU"/>
        </w:rPr>
        <w:t>Необходимым компонентом общей культуры в современном толковании является общее знакомство</w:t>
      </w:r>
    </w:p>
    <w:p>
      <w:pPr>
        <w:pStyle w:val="Normal"/>
        <w:spacing w:lineRule="exact" w:line="220" w:before="0" w:after="66"/>
        <w:rPr>
          <w:lang w:val="ru-RU"/>
        </w:rPr>
      </w:pPr>
      <w:r>
        <w:rPr>
          <w:lang w:val="ru-RU"/>
        </w:rPr>
      </w:r>
    </w:p>
    <w:p>
      <w:pPr>
        <w:pStyle w:val="Normal"/>
        <w:spacing w:before="0" w:after="0"/>
        <w:rPr>
          <w:lang w:val="ru-RU"/>
        </w:rPr>
      </w:pPr>
      <w:r>
        <w:rPr>
          <w:rFonts w:eastAsia="Times New Roman" w:ascii="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pPr>
        <w:pStyle w:val="Normal"/>
        <w:spacing w:lineRule="auto" w:line="271" w:before="70" w:after="0"/>
        <w:ind w:right="432" w:firstLine="180"/>
        <w:rPr>
          <w:lang w:val="ru-RU"/>
        </w:rPr>
      </w:pPr>
      <w:r>
        <w:rPr>
          <w:rFonts w:eastAsia="Times New Roman" w:ascii="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pPr>
        <w:pStyle w:val="Normal"/>
        <w:spacing w:lineRule="auto" w:line="228" w:before="262" w:after="0"/>
        <w:rPr>
          <w:lang w:val="ru-RU"/>
        </w:rPr>
      </w:pPr>
      <w:r>
        <w:rPr>
          <w:rFonts w:eastAsia="Times New Roman" w:ascii="Times New Roman" w:hAnsi="Times New Roman"/>
          <w:b/>
          <w:color w:val="000000"/>
          <w:sz w:val="24"/>
          <w:lang w:val="ru-RU"/>
        </w:rPr>
        <w:t>ЦЕЛИ ИЗУЧЕНИЯ УЧЕБНОГО КУРСА</w:t>
      </w:r>
    </w:p>
    <w:p>
      <w:pPr>
        <w:pStyle w:val="Normal"/>
        <w:spacing w:lineRule="auto" w:line="228" w:before="166" w:after="0"/>
        <w:ind w:left="180" w:hanging="0"/>
        <w:rPr>
          <w:lang w:val="ru-RU"/>
        </w:rPr>
      </w:pPr>
      <w:r>
        <w:rPr>
          <w:rFonts w:eastAsia="Times New Roman" w:ascii="Times New Roman" w:hAnsi="Times New Roman"/>
          <w:color w:val="000000"/>
          <w:sz w:val="24"/>
          <w:lang w:val="ru-RU"/>
        </w:rPr>
        <w:t>Приоритетными целями обучения математике в 5 классе являются:</w:t>
      </w:r>
    </w:p>
    <w:p>
      <w:pPr>
        <w:pStyle w:val="Normal"/>
        <w:spacing w:lineRule="auto" w:line="271" w:before="180" w:after="0"/>
        <w:ind w:left="420" w:right="144"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продолжение формирования основных математических понятий (число, величина, </w:t>
      </w:r>
      <w:r>
        <w:rPr>
          <w:lang w:val="ru-RU"/>
        </w:rPr>
        <w:br/>
      </w:r>
      <w:r>
        <w:rPr>
          <w:rFonts w:eastAsia="Times New Roman" w:ascii="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pPr>
        <w:pStyle w:val="Normal"/>
        <w:spacing w:lineRule="auto" w:line="261" w:before="190" w:after="0"/>
        <w:ind w:left="420" w:right="720"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pPr>
        <w:pStyle w:val="Normal"/>
        <w:spacing w:lineRule="auto" w:line="261" w:before="190" w:after="0"/>
        <w:ind w:left="420"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подведение обучающихся на доступном для них уровне к осознанию взаимосвязи математики и окружающего мира; </w:t>
      </w:r>
    </w:p>
    <w:p>
      <w:pPr>
        <w:pStyle w:val="Normal"/>
        <w:spacing w:before="190" w:after="0"/>
        <w:ind w:left="420" w:right="432"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pPr>
        <w:pStyle w:val="Normal"/>
        <w:spacing w:before="178" w:after="0"/>
        <w:ind w:right="432" w:firstLine="180"/>
        <w:rPr>
          <w:lang w:val="ru-RU"/>
        </w:rPr>
      </w:pPr>
      <w:r>
        <w:rPr>
          <w:rFonts w:eastAsia="Times New Roman" w:ascii="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pPr>
        <w:pStyle w:val="Normal"/>
        <w:spacing w:lineRule="auto" w:line="280" w:before="70" w:after="0"/>
        <w:ind w:right="144" w:firstLine="180"/>
        <w:rPr>
          <w:lang w:val="ru-RU"/>
        </w:rPr>
      </w:pPr>
      <w:r>
        <w:rPr>
          <w:rFonts w:eastAsia="Times New Roman" w:ascii="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Pr>
          <w:lang w:val="ru-RU"/>
        </w:rPr>
        <w:br/>
      </w:r>
      <w:r>
        <w:rPr>
          <w:rFonts w:eastAsia="Times New Roman" w:ascii="Times New Roman" w:hAnsi="Times New Roman"/>
          <w:color w:val="000000"/>
          <w:sz w:val="24"/>
          <w:lang w:val="ru-RU"/>
        </w:rPr>
        <w:t xml:space="preserve">вычислений. </w:t>
      </w:r>
    </w:p>
    <w:p>
      <w:pPr>
        <w:pStyle w:val="Normal"/>
        <w:spacing w:lineRule="auto" w:line="285" w:before="72" w:after="0"/>
        <w:ind w:firstLine="180"/>
        <w:rPr>
          <w:lang w:val="ru-RU"/>
        </w:rPr>
      </w:pPr>
      <w:r>
        <w:rPr>
          <w:rFonts w:eastAsia="Times New Roman" w:ascii="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Pr>
          <w:lang w:val="ru-RU"/>
        </w:rPr>
        <w:br/>
      </w:r>
      <w:r>
        <w:rPr>
          <w:rFonts w:eastAsia="Times New Roman" w:ascii="Times New Roman" w:hAnsi="Times New Roman"/>
          <w:color w:val="000000"/>
          <w:sz w:val="24"/>
          <w:lang w:val="ru-RU"/>
        </w:rPr>
        <w:t xml:space="preserve">обыкновенных дробей в полном объёме предшествует изучению десятичных дробей, что </w:t>
      </w:r>
      <w:r>
        <w:rPr>
          <w:lang w:val="ru-RU"/>
        </w:rPr>
        <w:br/>
      </w:r>
      <w:r>
        <w:rPr>
          <w:rFonts w:eastAsia="Times New Roman" w:ascii="Times New Roman" w:hAnsi="Times New Roman"/>
          <w:color w:val="000000"/>
          <w:sz w:val="24"/>
          <w:lang w:val="ru-RU"/>
        </w:rPr>
        <w:t xml:space="preserve">целесообразно с точки зрения логики изложения числовой линии, когда правила действий с </w:t>
      </w:r>
      <w:r>
        <w:rPr>
          <w:lang w:val="ru-RU"/>
        </w:rPr>
        <w:br/>
      </w:r>
      <w:r>
        <w:rPr>
          <w:rFonts w:eastAsia="Times New Roman" w:ascii="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pPr>
        <w:pStyle w:val="Normal"/>
        <w:spacing w:lineRule="auto" w:line="228" w:before="70" w:after="0"/>
        <w:ind w:left="180" w:hanging="0"/>
        <w:rPr>
          <w:lang w:val="ru-RU"/>
        </w:rPr>
      </w:pPr>
      <w:r>
        <w:rPr>
          <w:rFonts w:eastAsia="Times New Roman" w:ascii="Times New Roman" w:hAnsi="Times New Roman"/>
          <w:color w:val="000000"/>
          <w:sz w:val="24"/>
          <w:lang w:val="ru-RU"/>
        </w:rPr>
        <w:t>При обучении решению текстовых задач в 5 классе используются арифметические приёмы решения.</w:t>
      </w:r>
    </w:p>
    <w:p>
      <w:pPr>
        <w:sectPr>
          <w:type w:val="nextPage"/>
          <w:pgSz w:w="11906" w:h="16838"/>
          <w:pgMar w:left="666" w:right="666" w:gutter="0" w:header="0" w:top="286" w:footer="0" w:bottom="342"/>
          <w:pgNumType w:fmt="decimal"/>
          <w:formProt w:val="false"/>
          <w:textDirection w:val="lrTb"/>
          <w:docGrid w:type="default" w:linePitch="360" w:charSpace="4096"/>
        </w:sectPr>
        <w:pStyle w:val="Normal"/>
        <w:spacing w:lineRule="auto" w:line="280" w:before="70" w:after="0"/>
        <w:rPr>
          <w:lang w:val="ru-RU"/>
        </w:rPr>
      </w:pPr>
      <w:r>
        <w:rPr>
          <w:rFonts w:eastAsia="Times New Roman" w:ascii="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pPr>
        <w:pStyle w:val="Normal"/>
        <w:spacing w:lineRule="exact" w:line="220" w:before="0" w:after="78"/>
        <w:rPr>
          <w:lang w:val="ru-RU"/>
        </w:rPr>
      </w:pPr>
      <w:r>
        <w:rPr>
          <w:lang w:val="ru-RU"/>
        </w:rPr>
      </w:r>
    </w:p>
    <w:p>
      <w:pPr>
        <w:pStyle w:val="Normal"/>
        <w:spacing w:lineRule="auto" w:line="280" w:before="0" w:after="0"/>
        <w:ind w:firstLine="180"/>
        <w:rPr>
          <w:lang w:val="ru-RU"/>
        </w:rPr>
      </w:pPr>
      <w:r>
        <w:rPr>
          <w:rFonts w:eastAsia="Times New Roman" w:ascii="Times New Roman" w:hAnsi="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pPr>
        <w:pStyle w:val="Normal"/>
        <w:spacing w:lineRule="auto" w:line="285" w:before="70" w:after="0"/>
        <w:ind w:firstLine="180"/>
        <w:rPr>
          <w:lang w:val="ru-RU"/>
        </w:rPr>
      </w:pPr>
      <w:r>
        <w:rPr>
          <w:rFonts w:eastAsia="Times New Roman" w:ascii="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Pr>
          <w:lang w:val="ru-RU"/>
        </w:rPr>
        <w:br/>
      </w:r>
      <w:r>
        <w:rPr>
          <w:rFonts w:eastAsia="Times New Roman" w:ascii="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pPr>
        <w:pStyle w:val="Normal"/>
        <w:spacing w:lineRule="auto" w:line="228" w:before="262" w:after="0"/>
        <w:rPr>
          <w:lang w:val="ru-RU"/>
        </w:rPr>
      </w:pPr>
      <w:r>
        <w:rPr>
          <w:rFonts w:eastAsia="Times New Roman" w:ascii="Times New Roman" w:hAnsi="Times New Roman"/>
          <w:b/>
          <w:color w:val="000000"/>
          <w:sz w:val="24"/>
          <w:lang w:val="ru-RU"/>
        </w:rPr>
        <w:t>МЕСТО УЧЕБНОГО КУРСА В УЧЕБНОМ ПЛАНЕ</w:t>
      </w:r>
    </w:p>
    <w:p>
      <w:pPr>
        <w:sectPr>
          <w:type w:val="nextPage"/>
          <w:pgSz w:w="11906" w:h="16838"/>
          <w:pgMar w:left="666" w:right="796" w:gutter="0" w:header="0" w:top="298" w:footer="0" w:bottom="1440"/>
          <w:pgNumType w:fmt="decimal"/>
          <w:formProt w:val="false"/>
          <w:textDirection w:val="lrTb"/>
          <w:docGrid w:type="default" w:linePitch="360" w:charSpace="4096"/>
        </w:sectPr>
        <w:pStyle w:val="Normal"/>
        <w:spacing w:before="166" w:after="0"/>
        <w:ind w:firstLine="180"/>
        <w:rPr>
          <w:lang w:val="ru-RU"/>
        </w:rPr>
      </w:pPr>
      <w:r>
        <w:rPr>
          <w:rFonts w:eastAsia="Times New Roman" w:ascii="Times New Roman" w:hAnsi="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pPr>
        <w:pStyle w:val="Normal"/>
        <w:spacing w:lineRule="exact" w:line="220" w:before="0" w:after="216"/>
        <w:rPr>
          <w:lang w:val="ru-RU"/>
        </w:rPr>
      </w:pPr>
      <w:r>
        <w:rPr>
          <w:lang w:val="ru-RU"/>
        </w:rPr>
      </w:r>
    </w:p>
    <w:p>
      <w:pPr>
        <w:pStyle w:val="Normal"/>
        <w:spacing w:lineRule="auto" w:line="228" w:before="0" w:after="0"/>
        <w:rPr>
          <w:lang w:val="ru-RU"/>
        </w:rPr>
      </w:pPr>
      <w:r>
        <w:rPr>
          <w:rFonts w:eastAsia="Times New Roman" w:ascii="Times New Roman" w:hAnsi="Times New Roman"/>
          <w:b/>
          <w:color w:val="000000"/>
          <w:sz w:val="24"/>
          <w:lang w:val="ru-RU"/>
        </w:rPr>
        <w:t>СОДЕРЖАНИЕ УЧЕБНОГО КУРСА "МАТЕМАТИКА"</w:t>
      </w:r>
    </w:p>
    <w:p>
      <w:pPr>
        <w:pStyle w:val="Normal"/>
        <w:spacing w:lineRule="auto" w:line="228" w:before="346" w:after="0"/>
        <w:rPr>
          <w:lang w:val="ru-RU"/>
        </w:rPr>
      </w:pPr>
      <w:r>
        <w:rPr>
          <w:rFonts w:eastAsia="Times New Roman" w:ascii="Times New Roman" w:hAnsi="Times New Roman"/>
          <w:b/>
          <w:color w:val="000000"/>
          <w:sz w:val="24"/>
          <w:lang w:val="ru-RU"/>
        </w:rPr>
        <w:t>Натуральные числа и нуль</w:t>
      </w:r>
    </w:p>
    <w:p>
      <w:pPr>
        <w:pStyle w:val="Normal"/>
        <w:spacing w:lineRule="auto" w:line="280" w:before="166" w:after="0"/>
        <w:ind w:firstLine="180"/>
        <w:rPr>
          <w:lang w:val="ru-RU"/>
        </w:rPr>
      </w:pPr>
      <w:r>
        <w:rPr>
          <w:rFonts w:eastAsia="Times New Roman" w:ascii="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pPr>
        <w:pStyle w:val="Normal"/>
        <w:spacing w:lineRule="auto" w:line="280" w:before="70" w:after="0"/>
        <w:ind w:right="144" w:hanging="0"/>
        <w:rPr>
          <w:lang w:val="ru-RU"/>
        </w:rPr>
      </w:pPr>
      <w:r>
        <w:rPr>
          <w:rFonts w:eastAsia="Times New Roman" w:ascii="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Pr>
          <w:lang w:val="ru-RU"/>
        </w:rPr>
        <w:br/>
      </w:r>
      <w:r>
        <w:rPr>
          <w:rFonts w:eastAsia="Times New Roman" w:ascii="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pPr>
        <w:pStyle w:val="Normal"/>
        <w:spacing w:lineRule="auto" w:line="228" w:before="70" w:after="0"/>
        <w:rPr>
          <w:lang w:val="ru-RU"/>
        </w:rPr>
      </w:pPr>
      <w:r>
        <w:rPr>
          <w:rFonts w:eastAsia="Times New Roman" w:ascii="Times New Roman" w:hAnsi="Times New Roman"/>
          <w:color w:val="000000"/>
          <w:sz w:val="24"/>
          <w:lang w:val="ru-RU"/>
        </w:rPr>
        <w:t>Числовое выражение. Вычисление значений числовых выражений; порядок выполнения действий.</w:t>
      </w:r>
    </w:p>
    <w:p>
      <w:pPr>
        <w:pStyle w:val="Normal"/>
        <w:spacing w:lineRule="auto" w:line="261" w:before="70" w:after="0"/>
        <w:ind w:right="144" w:hanging="0"/>
        <w:rPr>
          <w:lang w:val="ru-RU"/>
        </w:rPr>
      </w:pPr>
      <w:r>
        <w:rPr>
          <w:rFonts w:eastAsia="Times New Roman" w:ascii="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pPr>
        <w:pStyle w:val="Normal"/>
        <w:spacing w:lineRule="auto" w:line="228" w:before="262" w:after="0"/>
        <w:rPr>
          <w:lang w:val="ru-RU"/>
        </w:rPr>
      </w:pPr>
      <w:r>
        <w:rPr>
          <w:rFonts w:eastAsia="Times New Roman" w:ascii="Times New Roman" w:hAnsi="Times New Roman"/>
          <w:b/>
          <w:color w:val="000000"/>
          <w:sz w:val="24"/>
          <w:lang w:val="ru-RU"/>
        </w:rPr>
        <w:t>Дроби</w:t>
      </w:r>
    </w:p>
    <w:p>
      <w:pPr>
        <w:pStyle w:val="Normal"/>
        <w:spacing w:lineRule="auto" w:line="285" w:before="166" w:after="0"/>
        <w:ind w:firstLine="180"/>
        <w:rPr>
          <w:lang w:val="ru-RU"/>
        </w:rPr>
      </w:pPr>
      <w:r>
        <w:rPr>
          <w:rFonts w:eastAsia="Times New Roman" w:ascii="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pPr>
        <w:pStyle w:val="Normal"/>
        <w:spacing w:lineRule="auto" w:line="228" w:before="262" w:after="0"/>
        <w:rPr>
          <w:lang w:val="ru-RU"/>
        </w:rPr>
      </w:pPr>
      <w:r>
        <w:rPr>
          <w:rFonts w:eastAsia="Times New Roman" w:ascii="Times New Roman" w:hAnsi="Times New Roman"/>
          <w:b/>
          <w:color w:val="000000"/>
          <w:sz w:val="24"/>
          <w:lang w:val="ru-RU"/>
        </w:rPr>
        <w:t>Решение текстовых задач</w:t>
      </w:r>
    </w:p>
    <w:p>
      <w:pPr>
        <w:pStyle w:val="Normal"/>
        <w:spacing w:before="168" w:after="0"/>
        <w:ind w:right="432" w:firstLine="180"/>
        <w:rPr>
          <w:lang w:val="ru-RU"/>
        </w:rPr>
      </w:pPr>
      <w:r>
        <w:rPr>
          <w:rFonts w:eastAsia="Times New Roman" w:ascii="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pPr>
        <w:pStyle w:val="Normal"/>
        <w:spacing w:lineRule="auto" w:line="261" w:before="70" w:after="0"/>
        <w:ind w:right="1296" w:hanging="0"/>
        <w:rPr>
          <w:lang w:val="ru-RU"/>
        </w:rPr>
      </w:pPr>
      <w:r>
        <w:rPr>
          <w:rFonts w:eastAsia="Times New Roman" w:ascii="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pPr>
        <w:pStyle w:val="Normal"/>
        <w:spacing w:lineRule="auto" w:line="228" w:before="262" w:after="0"/>
        <w:rPr>
          <w:lang w:val="ru-RU"/>
        </w:rPr>
      </w:pPr>
      <w:r>
        <w:rPr>
          <w:rFonts w:eastAsia="Times New Roman" w:ascii="Times New Roman" w:hAnsi="Times New Roman"/>
          <w:b/>
          <w:color w:val="000000"/>
          <w:sz w:val="24"/>
          <w:lang w:val="ru-RU"/>
        </w:rPr>
        <w:t>Наглядная геометрия</w:t>
      </w:r>
    </w:p>
    <w:p>
      <w:pPr>
        <w:sectPr>
          <w:type w:val="nextPage"/>
          <w:pgSz w:w="11906" w:h="16838"/>
          <w:pgMar w:left="666" w:right="622" w:gutter="0" w:header="0" w:top="436" w:footer="0" w:bottom="342"/>
          <w:pgNumType w:fmt="decimal"/>
          <w:formProt w:val="false"/>
          <w:textDirection w:val="lrTb"/>
          <w:docGrid w:type="default" w:linePitch="360" w:charSpace="4096"/>
        </w:sectPr>
        <w:pStyle w:val="Normal"/>
        <w:spacing w:lineRule="auto" w:line="280" w:before="166" w:after="0"/>
        <w:ind w:right="144" w:firstLine="180"/>
        <w:rPr>
          <w:lang w:val="ru-RU"/>
        </w:rPr>
      </w:pPr>
      <w:r>
        <w:rPr>
          <w:rFonts w:eastAsia="Times New Roman" w:ascii="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pPr>
        <w:pStyle w:val="Normal"/>
        <w:spacing w:lineRule="exact" w:line="220" w:before="0" w:after="66"/>
        <w:rPr>
          <w:lang w:val="ru-RU"/>
        </w:rPr>
      </w:pPr>
      <w:r>
        <w:rPr>
          <w:lang w:val="ru-RU"/>
        </w:rPr>
      </w:r>
    </w:p>
    <w:p>
      <w:pPr>
        <w:sectPr>
          <w:type w:val="nextPage"/>
          <w:pgSz w:w="11906" w:h="16838"/>
          <w:pgMar w:left="666" w:right="814" w:gutter="0" w:header="0" w:top="286" w:footer="0" w:bottom="1440"/>
          <w:pgNumType w:fmt="decimal"/>
          <w:formProt w:val="false"/>
          <w:textDirection w:val="lrTb"/>
          <w:docGrid w:type="default" w:linePitch="360" w:charSpace="4096"/>
        </w:sectPr>
        <w:pStyle w:val="Normal"/>
        <w:spacing w:lineRule="auto" w:line="280" w:before="0" w:after="0"/>
        <w:rPr>
          <w:lang w:val="ru-RU"/>
        </w:rPr>
      </w:pPr>
      <w:r>
        <w:rPr>
          <w:rFonts w:eastAsia="Times New Roman" w:ascii="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pPr>
        <w:pStyle w:val="Normal"/>
        <w:spacing w:lineRule="exact" w:line="220" w:before="0" w:after="78"/>
        <w:rPr>
          <w:lang w:val="ru-RU"/>
        </w:rPr>
      </w:pPr>
      <w:r>
        <w:rPr>
          <w:lang w:val="ru-RU"/>
        </w:rPr>
      </w:r>
    </w:p>
    <w:p>
      <w:pPr>
        <w:pStyle w:val="Normal"/>
        <w:spacing w:lineRule="auto" w:line="228" w:before="0" w:after="0"/>
        <w:rPr>
          <w:lang w:val="ru-RU"/>
        </w:rPr>
      </w:pPr>
      <w:r>
        <w:rPr>
          <w:rFonts w:eastAsia="Times New Roman" w:ascii="Times New Roman" w:hAnsi="Times New Roman"/>
          <w:b/>
          <w:color w:val="000000"/>
          <w:sz w:val="24"/>
          <w:lang w:val="ru-RU"/>
        </w:rPr>
        <w:t xml:space="preserve">ПЛАНИРУЕМЫЕ ОБРАЗОВАТЕЛЬНЫЕ РЕЗУЛЬТАТЫ </w:t>
      </w:r>
    </w:p>
    <w:p>
      <w:pPr>
        <w:pStyle w:val="Normal"/>
        <w:spacing w:lineRule="auto" w:line="228" w:before="346" w:after="0"/>
        <w:rPr>
          <w:lang w:val="ru-RU"/>
        </w:rPr>
      </w:pPr>
      <w:r>
        <w:rPr>
          <w:rFonts w:eastAsia="Times New Roman" w:ascii="Times New Roman" w:hAnsi="Times New Roman"/>
          <w:b/>
          <w:color w:val="000000"/>
          <w:sz w:val="24"/>
          <w:lang w:val="ru-RU"/>
        </w:rPr>
        <w:t>ЛИЧНОСТНЫЕ РЕЗУЛЬТАТЫ</w:t>
      </w:r>
    </w:p>
    <w:p>
      <w:pPr>
        <w:pStyle w:val="Normal"/>
        <w:tabs>
          <w:tab w:val="clear" w:pos="720"/>
          <w:tab w:val="left" w:pos="180" w:leader="none"/>
        </w:tabs>
        <w:spacing w:lineRule="auto" w:line="280" w:before="166" w:after="0"/>
        <w:rPr>
          <w:lang w:val="ru-RU"/>
        </w:rPr>
      </w:pPr>
      <w:r>
        <w:rPr>
          <w:lang w:val="ru-RU"/>
        </w:rPr>
        <w:tab/>
      </w:r>
      <w:r>
        <w:rPr>
          <w:rFonts w:eastAsia="Times New Roman" w:ascii="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Pr>
          <w:lang w:val="ru-RU"/>
        </w:rPr>
        <w:tab/>
      </w:r>
      <w:r>
        <w:rPr>
          <w:rFonts w:eastAsia="Times New Roman" w:ascii="Times New Roman" w:hAnsi="Times New Roman"/>
          <w:b/>
          <w:color w:val="000000"/>
          <w:sz w:val="24"/>
          <w:lang w:val="ru-RU"/>
        </w:rPr>
        <w:t xml:space="preserve">Патриотическое воспитание: </w:t>
      </w:r>
      <w:r>
        <w:rPr>
          <w:lang w:val="ru-RU"/>
        </w:rPr>
        <w:br/>
        <w:tab/>
      </w:r>
      <w:r>
        <w:rPr>
          <w:rFonts w:eastAsia="Times New Roman" w:ascii="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pStyle w:val="Normal"/>
        <w:tabs>
          <w:tab w:val="clear" w:pos="720"/>
          <w:tab w:val="left" w:pos="180" w:leader="none"/>
        </w:tabs>
        <w:spacing w:lineRule="auto" w:line="280" w:before="70" w:after="0"/>
        <w:ind w:right="288" w:hanging="0"/>
        <w:rPr>
          <w:lang w:val="ru-RU"/>
        </w:rPr>
      </w:pPr>
      <w:r>
        <w:rPr>
          <w:lang w:val="ru-RU"/>
        </w:rPr>
        <w:tab/>
      </w:r>
      <w:r>
        <w:rPr>
          <w:rFonts w:eastAsia="Times New Roman" w:ascii="Times New Roman" w:hAnsi="Times New Roman"/>
          <w:b/>
          <w:color w:val="000000"/>
          <w:sz w:val="24"/>
          <w:lang w:val="ru-RU"/>
        </w:rPr>
        <w:t xml:space="preserve">Гражданское и духовно-нравственное воспитание: </w:t>
      </w:r>
      <w:r>
        <w:rPr>
          <w:lang w:val="ru-RU"/>
        </w:rPr>
        <w:br/>
        <w:tab/>
      </w:r>
      <w:r>
        <w:rPr>
          <w:rFonts w:eastAsia="Times New Roman" w:ascii="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Pr>
          <w:lang w:val="ru-RU"/>
        </w:rPr>
        <w:br/>
        <w:tab/>
      </w:r>
      <w:r>
        <w:rPr>
          <w:rFonts w:eastAsia="Times New Roman" w:ascii="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pStyle w:val="Normal"/>
        <w:tabs>
          <w:tab w:val="clear" w:pos="720"/>
          <w:tab w:val="left" w:pos="180" w:leader="none"/>
        </w:tabs>
        <w:spacing w:lineRule="auto" w:line="280" w:before="70" w:after="0"/>
        <w:ind w:right="288" w:hanging="0"/>
        <w:rPr>
          <w:lang w:val="ru-RU"/>
        </w:rPr>
      </w:pPr>
      <w:r>
        <w:rPr>
          <w:lang w:val="ru-RU"/>
        </w:rPr>
        <w:tab/>
      </w:r>
      <w:r>
        <w:rPr>
          <w:rFonts w:eastAsia="Times New Roman" w:ascii="Times New Roman" w:hAnsi="Times New Roman"/>
          <w:b/>
          <w:color w:val="000000"/>
          <w:sz w:val="24"/>
          <w:lang w:val="ru-RU"/>
        </w:rPr>
        <w:t xml:space="preserve">Трудовое воспитание: </w:t>
      </w:r>
      <w:r>
        <w:rPr>
          <w:lang w:val="ru-RU"/>
        </w:rPr>
        <w:br/>
        <w:tab/>
      </w:r>
      <w:r>
        <w:rPr>
          <w:rFonts w:eastAsia="Times New Roman" w:ascii="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pStyle w:val="Normal"/>
        <w:tabs>
          <w:tab w:val="clear" w:pos="720"/>
          <w:tab w:val="left" w:pos="180" w:leader="none"/>
        </w:tabs>
        <w:spacing w:lineRule="auto" w:line="271" w:before="70" w:after="0"/>
        <w:ind w:right="432" w:hanging="0"/>
        <w:rPr>
          <w:lang w:val="ru-RU"/>
        </w:rPr>
      </w:pPr>
      <w:r>
        <w:rPr>
          <w:lang w:val="ru-RU"/>
        </w:rPr>
        <w:tab/>
      </w:r>
      <w:r>
        <w:rPr>
          <w:rFonts w:eastAsia="Times New Roman" w:ascii="Times New Roman" w:hAnsi="Times New Roman"/>
          <w:b/>
          <w:color w:val="000000"/>
          <w:sz w:val="24"/>
          <w:lang w:val="ru-RU"/>
        </w:rPr>
        <w:t>Эстетическое воспитание</w:t>
      </w:r>
      <w:r>
        <w:rPr>
          <w:rFonts w:eastAsia="Times New Roman" w:ascii="Times New Roman" w:hAnsi="Times New Roman"/>
          <w:color w:val="000000"/>
          <w:sz w:val="24"/>
          <w:lang w:val="ru-RU"/>
        </w:rPr>
        <w:t xml:space="preserve">: </w:t>
      </w:r>
      <w:r>
        <w:rPr>
          <w:lang w:val="ru-RU"/>
        </w:rPr>
        <w:br/>
        <w:tab/>
      </w:r>
      <w:r>
        <w:rPr>
          <w:rFonts w:eastAsia="Times New Roman" w:ascii="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pStyle w:val="Normal"/>
        <w:tabs>
          <w:tab w:val="clear" w:pos="720"/>
          <w:tab w:val="left" w:pos="180" w:leader="none"/>
        </w:tabs>
        <w:spacing w:lineRule="auto" w:line="280" w:before="70" w:after="0"/>
        <w:ind w:right="432" w:hanging="0"/>
        <w:rPr>
          <w:lang w:val="ru-RU"/>
        </w:rPr>
      </w:pPr>
      <w:r>
        <w:rPr>
          <w:lang w:val="ru-RU"/>
        </w:rPr>
        <w:tab/>
      </w:r>
      <w:r>
        <w:rPr>
          <w:rFonts w:eastAsia="Times New Roman" w:ascii="Times New Roman" w:hAnsi="Times New Roman"/>
          <w:b/>
          <w:color w:val="000000"/>
          <w:sz w:val="24"/>
          <w:lang w:val="ru-RU"/>
        </w:rPr>
        <w:t xml:space="preserve">Ценности научного познания: </w:t>
      </w:r>
      <w:r>
        <w:rPr>
          <w:lang w:val="ru-RU"/>
        </w:rPr>
        <w:br/>
        <w:tab/>
      </w:r>
      <w:r>
        <w:rPr>
          <w:rFonts w:eastAsia="Times New Roman" w:ascii="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pStyle w:val="Normal"/>
        <w:tabs>
          <w:tab w:val="clear" w:pos="720"/>
          <w:tab w:val="left" w:pos="180" w:leader="none"/>
        </w:tabs>
        <w:spacing w:lineRule="auto" w:line="280" w:before="70" w:after="0"/>
        <w:rPr>
          <w:lang w:val="ru-RU"/>
        </w:rPr>
      </w:pPr>
      <w:r>
        <w:rPr>
          <w:lang w:val="ru-RU"/>
        </w:rPr>
        <w:tab/>
      </w:r>
      <w:r>
        <w:rPr>
          <w:rFonts w:eastAsia="Times New Roman" w:ascii="Times New Roman" w:hAnsi="Times New Roman"/>
          <w:b/>
          <w:color w:val="000000"/>
          <w:sz w:val="24"/>
          <w:lang w:val="ru-RU"/>
        </w:rPr>
        <w:t xml:space="preserve">Физическое воспитание, формирование культуры здоровья и эмоционального благополучия: </w:t>
      </w:r>
      <w:r>
        <w:rPr>
          <w:lang w:val="ru-RU"/>
        </w:rPr>
        <w:tab/>
      </w:r>
      <w:r>
        <w:rPr>
          <w:rFonts w:eastAsia="Times New Roman" w:ascii="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pStyle w:val="Normal"/>
        <w:tabs>
          <w:tab w:val="clear" w:pos="720"/>
          <w:tab w:val="left" w:pos="180" w:leader="none"/>
        </w:tabs>
        <w:spacing w:before="70" w:after="0"/>
        <w:ind w:right="144" w:hanging="0"/>
        <w:rPr>
          <w:lang w:val="ru-RU"/>
        </w:rPr>
      </w:pPr>
      <w:r>
        <w:rPr>
          <w:lang w:val="ru-RU"/>
        </w:rPr>
        <w:tab/>
      </w:r>
      <w:r>
        <w:rPr>
          <w:rFonts w:eastAsia="Times New Roman" w:ascii="Times New Roman" w:hAnsi="Times New Roman"/>
          <w:b/>
          <w:color w:val="000000"/>
          <w:sz w:val="24"/>
          <w:lang w:val="ru-RU"/>
        </w:rPr>
        <w:t xml:space="preserve">Экологическое воспитание: </w:t>
      </w:r>
      <w:r>
        <w:rPr>
          <w:lang w:val="ru-RU"/>
        </w:rPr>
        <w:br/>
        <w:tab/>
      </w:r>
      <w:r>
        <w:rPr>
          <w:rFonts w:eastAsia="Times New Roman" w:ascii="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ectPr>
          <w:type w:val="nextPage"/>
          <w:pgSz w:w="11906" w:h="16838"/>
          <w:pgMar w:left="666" w:right="650" w:gutter="0" w:header="0" w:top="298" w:footer="0" w:bottom="410"/>
          <w:pgNumType w:fmt="decimal"/>
          <w:formProt w:val="false"/>
          <w:textDirection w:val="lrTb"/>
          <w:docGrid w:type="default" w:linePitch="360" w:charSpace="4096"/>
        </w:sectPr>
        <w:pStyle w:val="Normal"/>
        <w:tabs>
          <w:tab w:val="clear" w:pos="720"/>
          <w:tab w:val="left" w:pos="180" w:leader="none"/>
        </w:tabs>
        <w:spacing w:lineRule="auto" w:line="285" w:before="70" w:after="0"/>
        <w:ind w:right="144" w:hanging="0"/>
        <w:rPr>
          <w:lang w:val="ru-RU"/>
        </w:rPr>
      </w:pPr>
      <w:r>
        <w:rPr>
          <w:lang w:val="ru-RU"/>
        </w:rPr>
        <w:tab/>
      </w:r>
      <w:r>
        <w:rPr>
          <w:rFonts w:eastAsia="Times New Roman" w:ascii="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Pr>
          <w:lang w:val="ru-RU"/>
        </w:rPr>
        <w:br/>
        <w:tab/>
      </w:r>
      <w:r>
        <w:rPr>
          <w:rFonts w:eastAsia="Times New Roman" w:ascii="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Pr>
          <w:lang w:val="ru-RU"/>
        </w:rPr>
        <w:br/>
        <w:tab/>
      </w:r>
      <w:r>
        <w:rPr>
          <w:rFonts w:eastAsia="Times New Roman" w:ascii="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pStyle w:val="Normal"/>
        <w:spacing w:lineRule="exact" w:line="220" w:before="0" w:after="78"/>
        <w:rPr>
          <w:lang w:val="ru-RU"/>
        </w:rPr>
      </w:pPr>
      <w:r>
        <w:rPr>
          <w:lang w:val="ru-RU"/>
        </w:rPr>
      </w:r>
    </w:p>
    <w:p>
      <w:pPr>
        <w:pStyle w:val="Normal"/>
        <w:spacing w:lineRule="auto" w:line="271" w:before="0" w:after="0"/>
        <w:ind w:firstLine="180"/>
        <w:rPr>
          <w:lang w:val="ru-RU"/>
        </w:rPr>
      </w:pPr>
      <w:r>
        <w:rPr>
          <w:rFonts w:eastAsia="Times New Roman" w:ascii="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pStyle w:val="Normal"/>
        <w:spacing w:lineRule="auto" w:line="228" w:before="262" w:after="0"/>
        <w:rPr>
          <w:lang w:val="ru-RU"/>
        </w:rPr>
      </w:pPr>
      <w:r>
        <w:rPr>
          <w:rFonts w:eastAsia="Times New Roman" w:ascii="Times New Roman" w:hAnsi="Times New Roman"/>
          <w:b/>
          <w:color w:val="000000"/>
          <w:sz w:val="24"/>
          <w:lang w:val="ru-RU"/>
        </w:rPr>
        <w:t>МЕТАПРЕДМЕТНЫЕ РЕЗУЛЬТАТЫ</w:t>
      </w:r>
    </w:p>
    <w:p>
      <w:pPr>
        <w:pStyle w:val="Normal"/>
        <w:spacing w:lineRule="auto" w:line="271" w:before="166" w:after="0"/>
        <w:ind w:right="720" w:firstLine="180"/>
        <w:rPr>
          <w:lang w:val="ru-RU"/>
        </w:rPr>
      </w:pPr>
      <w:r>
        <w:rPr>
          <w:rFonts w:eastAsia="Times New Roman" w:ascii="Times New Roman" w:hAnsi="Times New Roman"/>
          <w:color w:val="000000"/>
          <w:sz w:val="24"/>
          <w:lang w:val="ru-RU"/>
        </w:rPr>
        <w:t xml:space="preserve">Метапредметные результаты освоения программы учебного предмета «Математика»характеризуются овладением </w:t>
      </w:r>
      <w:r>
        <w:rPr>
          <w:rFonts w:eastAsia="Times New Roman" w:ascii="Times New Roman" w:hAnsi="Times New Roman"/>
          <w:i/>
          <w:color w:val="000000"/>
          <w:sz w:val="24"/>
          <w:lang w:val="ru-RU"/>
        </w:rPr>
        <w:t xml:space="preserve">универсальными </w:t>
      </w:r>
      <w:r>
        <w:rPr>
          <w:rFonts w:eastAsia="Times New Roman" w:ascii="Times New Roman" w:hAnsi="Times New Roman"/>
          <w:b/>
          <w:i/>
          <w:color w:val="000000"/>
          <w:sz w:val="24"/>
          <w:lang w:val="ru-RU"/>
        </w:rPr>
        <w:t xml:space="preserve">познавательными </w:t>
      </w:r>
      <w:r>
        <w:rPr>
          <w:rFonts w:eastAsia="Times New Roman" w:ascii="Times New Roman" w:hAnsi="Times New Roman"/>
          <w:i/>
          <w:color w:val="000000"/>
          <w:sz w:val="24"/>
          <w:lang w:val="ru-RU"/>
        </w:rPr>
        <w:t xml:space="preserve">действиями, универсальными </w:t>
      </w:r>
      <w:r>
        <w:rPr>
          <w:rFonts w:eastAsia="Times New Roman" w:ascii="Times New Roman" w:hAnsi="Times New Roman"/>
          <w:b/>
          <w:i/>
          <w:color w:val="000000"/>
          <w:sz w:val="24"/>
          <w:lang w:val="ru-RU"/>
        </w:rPr>
        <w:t xml:space="preserve">коммуникативными </w:t>
      </w:r>
      <w:r>
        <w:rPr>
          <w:rFonts w:eastAsia="Times New Roman" w:ascii="Times New Roman" w:hAnsi="Times New Roman"/>
          <w:i/>
          <w:color w:val="000000"/>
          <w:sz w:val="24"/>
          <w:lang w:val="ru-RU"/>
        </w:rPr>
        <w:t xml:space="preserve">действиями и универсальными </w:t>
      </w:r>
      <w:r>
        <w:rPr>
          <w:rFonts w:eastAsia="Times New Roman" w:ascii="Times New Roman" w:hAnsi="Times New Roman"/>
          <w:b/>
          <w:i/>
          <w:color w:val="000000"/>
          <w:sz w:val="24"/>
          <w:lang w:val="ru-RU"/>
        </w:rPr>
        <w:t xml:space="preserve">регулятивными </w:t>
      </w:r>
      <w:r>
        <w:rPr>
          <w:rFonts w:eastAsia="Times New Roman" w:ascii="Times New Roman" w:hAnsi="Times New Roman"/>
          <w:i/>
          <w:color w:val="000000"/>
          <w:sz w:val="24"/>
          <w:lang w:val="ru-RU"/>
        </w:rPr>
        <w:t>действиями.</w:t>
      </w:r>
    </w:p>
    <w:p>
      <w:pPr>
        <w:pStyle w:val="Normal"/>
        <w:spacing w:lineRule="auto" w:line="271" w:before="190" w:after="0"/>
        <w:ind w:right="288" w:firstLine="180"/>
        <w:rPr>
          <w:lang w:val="ru-RU"/>
        </w:rPr>
      </w:pPr>
      <w:r>
        <w:rPr>
          <w:rFonts w:eastAsia="Times New Roman" w:ascii="Times New Roman" w:hAnsi="Times New Roman"/>
          <w:i/>
          <w:color w:val="000000"/>
          <w:sz w:val="24"/>
          <w:lang w:val="ru-RU"/>
        </w:rPr>
        <w:t xml:space="preserve">1) Универсальные </w:t>
      </w:r>
      <w:r>
        <w:rPr>
          <w:rFonts w:eastAsia="Times New Roman" w:ascii="Times New Roman" w:hAnsi="Times New Roman"/>
          <w:b/>
          <w:i/>
          <w:color w:val="000000"/>
          <w:sz w:val="24"/>
          <w:lang w:val="ru-RU"/>
        </w:rPr>
        <w:t xml:space="preserve">познавательные </w:t>
      </w:r>
      <w:r>
        <w:rPr>
          <w:rFonts w:eastAsia="Times New Roman" w:ascii="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pPr>
        <w:pStyle w:val="Normal"/>
        <w:spacing w:lineRule="auto" w:line="228" w:before="192" w:after="0"/>
        <w:ind w:left="180" w:hanging="0"/>
        <w:rPr>
          <w:lang w:val="ru-RU"/>
        </w:rPr>
      </w:pPr>
      <w:r>
        <w:rPr>
          <w:rFonts w:eastAsia="Times New Roman" w:ascii="Times New Roman" w:hAnsi="Times New Roman"/>
          <w:b/>
          <w:color w:val="000000"/>
          <w:sz w:val="24"/>
          <w:lang w:val="ru-RU"/>
        </w:rPr>
        <w:t>Базовые логические действия:</w:t>
      </w:r>
    </w:p>
    <w:p>
      <w:pPr>
        <w:pStyle w:val="Normal"/>
        <w:spacing w:lineRule="auto" w:line="261" w:before="178" w:after="0"/>
        <w:ind w:left="420" w:right="576"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выявлять и характеризовать существенные признаки математических объектов, понятий, отношений между понятиями; </w:t>
      </w:r>
    </w:p>
    <w:p>
      <w:pPr>
        <w:pStyle w:val="Normal"/>
        <w:spacing w:lineRule="auto" w:line="261" w:before="190" w:after="0"/>
        <w:ind w:left="420" w:right="144"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pPr>
        <w:pStyle w:val="Normal"/>
        <w:spacing w:lineRule="auto" w:line="261" w:before="190" w:after="0"/>
        <w:ind w:left="420" w:right="1584"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воспринимать, формулировать и преобразовывать суждения: утвердительные и отрицательные, единичные, частные и общие; </w:t>
      </w:r>
    </w:p>
    <w:p>
      <w:pPr>
        <w:pStyle w:val="Normal"/>
        <w:spacing w:lineRule="auto" w:line="261" w:before="190" w:after="0"/>
        <w:ind w:left="420" w:right="144"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условные; выявлять математические закономерности, взаимосвязи и противоречия в фактах, данных, наблюдениях и утверждениях; </w:t>
      </w:r>
    </w:p>
    <w:p>
      <w:pPr>
        <w:pStyle w:val="Normal"/>
        <w:spacing w:lineRule="auto" w:line="228" w:before="190" w:after="0"/>
        <w:ind w:left="420"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предлагать критерии для выявления закономерностей и противоречий; </w:t>
      </w:r>
    </w:p>
    <w:p>
      <w:pPr>
        <w:pStyle w:val="Normal"/>
        <w:spacing w:lineRule="auto" w:line="261" w:before="190" w:after="0"/>
        <w:ind w:left="420" w:right="1584"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делать выводы с использованием законов логики, дедуктивных и индуктивных умозаключений, умозаключений по аналогии; </w:t>
      </w:r>
    </w:p>
    <w:p>
      <w:pPr>
        <w:pStyle w:val="Normal"/>
        <w:spacing w:lineRule="auto" w:line="271" w:before="190" w:after="0"/>
        <w:ind w:left="420" w:right="144"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pPr>
        <w:pStyle w:val="Normal"/>
        <w:spacing w:lineRule="auto" w:line="271" w:before="190" w:after="0"/>
        <w:ind w:left="420" w:right="1152"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auto" w:line="228" w:before="180" w:after="0"/>
        <w:ind w:left="180" w:hanging="0"/>
        <w:rPr>
          <w:lang w:val="ru-RU"/>
        </w:rPr>
      </w:pPr>
      <w:r>
        <w:rPr>
          <w:rFonts w:eastAsia="Times New Roman" w:ascii="Times New Roman" w:hAnsi="Times New Roman"/>
          <w:b/>
          <w:color w:val="000000"/>
          <w:sz w:val="24"/>
          <w:lang w:val="ru-RU"/>
        </w:rPr>
        <w:t>Базовые исследовательские действия:</w:t>
      </w:r>
    </w:p>
    <w:p>
      <w:pPr>
        <w:pStyle w:val="Normal"/>
        <w:spacing w:lineRule="auto" w:line="228" w:before="178" w:after="0"/>
        <w:ind w:left="420"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использовать вопросы как исследовательский инструмент познания; </w:t>
      </w:r>
    </w:p>
    <w:p>
      <w:pPr>
        <w:pStyle w:val="Normal"/>
        <w:spacing w:lineRule="auto" w:line="261" w:before="190" w:after="0"/>
        <w:ind w:left="420" w:right="1296"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формулировать вопросы, фиксирующие противоречие, проблему, самостоятельно устанавливать искомое и данное, формировать гипотезу, </w:t>
      </w:r>
    </w:p>
    <w:p>
      <w:pPr>
        <w:pStyle w:val="Normal"/>
        <w:spacing w:lineRule="auto" w:line="228" w:before="190" w:after="0"/>
        <w:ind w:left="420"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аргументировать свою позицию, мнение;</w:t>
      </w:r>
    </w:p>
    <w:p>
      <w:pPr>
        <w:pStyle w:val="Normal"/>
        <w:spacing w:lineRule="auto" w:line="271" w:before="190" w:after="0"/>
        <w:ind w:left="420" w:right="288"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pPr>
        <w:sectPr>
          <w:type w:val="nextPage"/>
          <w:pgSz w:w="11906" w:h="16838"/>
          <w:pgMar w:left="666" w:right="668" w:gutter="0" w:header="0" w:top="298" w:footer="0" w:bottom="348"/>
          <w:pgNumType w:fmt="decimal"/>
          <w:formProt w:val="false"/>
          <w:textDirection w:val="lrTb"/>
          <w:docGrid w:type="default" w:linePitch="360" w:charSpace="4096"/>
        </w:sectPr>
        <w:pStyle w:val="Normal"/>
        <w:spacing w:before="190" w:after="0"/>
        <w:ind w:left="420" w:right="144"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pPr>
        <w:pStyle w:val="Normal"/>
        <w:spacing w:lineRule="exact" w:line="220" w:before="0" w:after="78"/>
        <w:rPr>
          <w:lang w:val="ru-RU"/>
        </w:rPr>
      </w:pPr>
      <w:r>
        <w:rPr>
          <w:lang w:val="ru-RU"/>
        </w:rPr>
      </w:r>
    </w:p>
    <w:p>
      <w:pPr>
        <w:pStyle w:val="Normal"/>
        <w:spacing w:lineRule="auto" w:line="228" w:before="0" w:after="0"/>
        <w:ind w:left="180" w:hanging="0"/>
        <w:rPr>
          <w:lang w:val="ru-RU"/>
        </w:rPr>
      </w:pPr>
      <w:r>
        <w:rPr>
          <w:rFonts w:eastAsia="Times New Roman" w:ascii="Times New Roman" w:hAnsi="Times New Roman"/>
          <w:b/>
          <w:color w:val="000000"/>
          <w:sz w:val="24"/>
          <w:lang w:val="ru-RU"/>
        </w:rPr>
        <w:t>Работа с информацией:</w:t>
      </w:r>
    </w:p>
    <w:p>
      <w:pPr>
        <w:pStyle w:val="Normal"/>
        <w:spacing w:lineRule="auto" w:line="261" w:before="178" w:after="0"/>
        <w:ind w:left="420"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выявлять недостаточность и избыточность информации, данных, необходимых для решения задачи; </w:t>
      </w:r>
    </w:p>
    <w:p>
      <w:pPr>
        <w:pStyle w:val="Normal"/>
        <w:spacing w:lineRule="auto" w:line="261" w:before="190" w:after="0"/>
        <w:ind w:left="420" w:right="288"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выбирать, анализировать, систематизировать и интерпретировать информацию различных видов и форм представления; </w:t>
      </w:r>
    </w:p>
    <w:p>
      <w:pPr>
        <w:pStyle w:val="Normal"/>
        <w:spacing w:lineRule="auto" w:line="261" w:before="190" w:after="0"/>
        <w:ind w:left="420" w:right="144"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выбирать форму представления информации и иллюстрировать решаемые задачи схемами, диаграммами, иной графикой и их комбинациями; </w:t>
      </w:r>
    </w:p>
    <w:p>
      <w:pPr>
        <w:pStyle w:val="Normal"/>
        <w:spacing w:lineRule="auto" w:line="261" w:before="190" w:after="0"/>
        <w:ind w:left="420" w:right="1296"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оценивать надёжность информации по критериям, предложенным учителем или сформулированным самостоятельно.</w:t>
      </w:r>
    </w:p>
    <w:p>
      <w:pPr>
        <w:pStyle w:val="Normal"/>
        <w:tabs>
          <w:tab w:val="clear" w:pos="720"/>
          <w:tab w:val="left" w:pos="180" w:leader="none"/>
        </w:tabs>
        <w:spacing w:lineRule="auto" w:line="261" w:before="180" w:after="0"/>
        <w:ind w:right="288" w:hanging="0"/>
        <w:rPr>
          <w:lang w:val="ru-RU"/>
        </w:rPr>
      </w:pPr>
      <w:r>
        <w:rPr>
          <w:lang w:val="ru-RU"/>
        </w:rPr>
        <w:tab/>
      </w:r>
      <w:r>
        <w:rPr>
          <w:rFonts w:eastAsia="Times New Roman" w:ascii="Times New Roman" w:hAnsi="Times New Roman"/>
          <w:i/>
          <w:color w:val="000000"/>
          <w:sz w:val="24"/>
          <w:lang w:val="ru-RU"/>
        </w:rPr>
        <w:t xml:space="preserve">2)  Универсальные </w:t>
      </w:r>
      <w:r>
        <w:rPr>
          <w:rFonts w:eastAsia="Times New Roman" w:ascii="Times New Roman" w:hAnsi="Times New Roman"/>
          <w:b/>
          <w:i/>
          <w:color w:val="000000"/>
          <w:sz w:val="24"/>
          <w:lang w:val="ru-RU"/>
        </w:rPr>
        <w:t xml:space="preserve">коммуникативные </w:t>
      </w:r>
      <w:r>
        <w:rPr>
          <w:rFonts w:eastAsia="Times New Roman" w:ascii="Times New Roman" w:hAnsi="Times New Roman"/>
          <w:i/>
          <w:color w:val="000000"/>
          <w:sz w:val="24"/>
          <w:lang w:val="ru-RU"/>
        </w:rPr>
        <w:t>действия обеспечивают сформированность социальных навыков обучающихся.</w:t>
      </w:r>
    </w:p>
    <w:p>
      <w:pPr>
        <w:pStyle w:val="Normal"/>
        <w:spacing w:lineRule="auto" w:line="228" w:before="190" w:after="0"/>
        <w:ind w:left="180" w:hanging="0"/>
        <w:rPr>
          <w:lang w:val="ru-RU"/>
        </w:rPr>
      </w:pPr>
      <w:r>
        <w:rPr>
          <w:rFonts w:eastAsia="Times New Roman" w:ascii="Times New Roman" w:hAnsi="Times New Roman"/>
          <w:b/>
          <w:color w:val="000000"/>
          <w:sz w:val="24"/>
          <w:lang w:val="ru-RU"/>
        </w:rPr>
        <w:t>Общение:</w:t>
      </w:r>
    </w:p>
    <w:p>
      <w:pPr>
        <w:pStyle w:val="Normal"/>
        <w:spacing w:lineRule="auto" w:line="228" w:before="178" w:after="0"/>
        <w:ind w:left="420"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воспринимать и формулировать суждения в соответствии с условиями и целями общения; </w:t>
      </w:r>
    </w:p>
    <w:p>
      <w:pPr>
        <w:pStyle w:val="Normal"/>
        <w:spacing w:before="190" w:after="0"/>
        <w:ind w:left="420" w:right="144"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pPr>
        <w:pStyle w:val="Normal"/>
        <w:spacing w:lineRule="auto" w:line="261" w:before="190" w:after="0"/>
        <w:ind w:left="420" w:right="720"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сопоставлять свои суждения с суждениями других участников диалога, обнаруживать различие и сходство позиций; </w:t>
      </w:r>
    </w:p>
    <w:p>
      <w:pPr>
        <w:pStyle w:val="Normal"/>
        <w:spacing w:lineRule="auto" w:line="228" w:before="190" w:after="0"/>
        <w:ind w:left="420"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в корректной форме формулировать разногласия, свои возражения; </w:t>
      </w:r>
    </w:p>
    <w:p>
      <w:pPr>
        <w:pStyle w:val="Normal"/>
        <w:spacing w:lineRule="auto" w:line="228" w:before="190" w:after="0"/>
        <w:ind w:left="420"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представлять результаты решения задачи, эксперимента, исследования, проекта; </w:t>
      </w:r>
    </w:p>
    <w:p>
      <w:pPr>
        <w:pStyle w:val="Normal"/>
        <w:spacing w:lineRule="auto" w:line="261" w:before="190" w:after="0"/>
        <w:ind w:left="420" w:right="144"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самостоятельно выбирать формат выступления с учётом задач презентации и особенностей аудитории.</w:t>
      </w:r>
    </w:p>
    <w:p>
      <w:pPr>
        <w:pStyle w:val="Normal"/>
        <w:spacing w:lineRule="auto" w:line="228" w:before="178" w:after="0"/>
        <w:ind w:left="180" w:hanging="0"/>
        <w:rPr>
          <w:lang w:val="ru-RU"/>
        </w:rPr>
      </w:pPr>
      <w:r>
        <w:rPr>
          <w:rFonts w:eastAsia="Times New Roman" w:ascii="Times New Roman" w:hAnsi="Times New Roman"/>
          <w:b/>
          <w:color w:val="000000"/>
          <w:sz w:val="24"/>
          <w:lang w:val="ru-RU"/>
        </w:rPr>
        <w:t>Сотрудничество:</w:t>
      </w:r>
    </w:p>
    <w:p>
      <w:pPr>
        <w:pStyle w:val="Normal"/>
        <w:spacing w:lineRule="auto" w:line="261" w:before="178" w:after="0"/>
        <w:ind w:left="420" w:right="144"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понимать и использовать преимущества командной и индивидуальной работы при решении учебных математических задач; </w:t>
      </w:r>
    </w:p>
    <w:p>
      <w:pPr>
        <w:pStyle w:val="Normal"/>
        <w:spacing w:lineRule="auto" w:line="261" w:before="192" w:after="0"/>
        <w:ind w:left="420" w:right="288"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pPr>
        <w:pStyle w:val="Normal"/>
        <w:spacing w:lineRule="auto" w:line="261" w:before="190" w:after="0"/>
        <w:ind w:left="420"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обобщать мнения нескольких людей; участвовать в групповых формах работы (обсуждения, обмен мнениями, мозговые штурмы и др.); </w:t>
      </w:r>
    </w:p>
    <w:p>
      <w:pPr>
        <w:pStyle w:val="Normal"/>
        <w:spacing w:lineRule="auto" w:line="228" w:before="190" w:after="0"/>
        <w:ind w:left="420"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выполнять свою часть работы и координировать свои действия с другими членами команды; </w:t>
      </w:r>
    </w:p>
    <w:p>
      <w:pPr>
        <w:pStyle w:val="Normal"/>
        <w:spacing w:lineRule="auto" w:line="261" w:before="190" w:after="0"/>
        <w:ind w:left="420" w:right="576"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оценивать качество своего вклада в общий продукт по критериям, сформулированным участниками взаимодействия.</w:t>
      </w:r>
    </w:p>
    <w:p>
      <w:pPr>
        <w:pStyle w:val="Normal"/>
        <w:tabs>
          <w:tab w:val="clear" w:pos="720"/>
          <w:tab w:val="left" w:pos="180" w:leader="none"/>
        </w:tabs>
        <w:spacing w:lineRule="auto" w:line="261" w:before="178" w:after="0"/>
        <w:ind w:right="144" w:hanging="0"/>
        <w:rPr>
          <w:lang w:val="ru-RU"/>
        </w:rPr>
      </w:pPr>
      <w:r>
        <w:rPr>
          <w:lang w:val="ru-RU"/>
        </w:rPr>
        <w:tab/>
      </w:r>
      <w:r>
        <w:rPr>
          <w:rFonts w:eastAsia="Times New Roman" w:ascii="Times New Roman" w:hAnsi="Times New Roman"/>
          <w:i/>
          <w:color w:val="000000"/>
          <w:sz w:val="24"/>
          <w:lang w:val="ru-RU"/>
        </w:rPr>
        <w:t xml:space="preserve">3)  Универсальные </w:t>
      </w:r>
      <w:r>
        <w:rPr>
          <w:rFonts w:eastAsia="Times New Roman" w:ascii="Times New Roman" w:hAnsi="Times New Roman"/>
          <w:b/>
          <w:i/>
          <w:color w:val="000000"/>
          <w:sz w:val="24"/>
          <w:lang w:val="ru-RU"/>
        </w:rPr>
        <w:t xml:space="preserve">регулятивные </w:t>
      </w:r>
      <w:r>
        <w:rPr>
          <w:rFonts w:eastAsia="Times New Roman" w:ascii="Times New Roman" w:hAnsi="Times New Roman"/>
          <w:i/>
          <w:color w:val="000000"/>
          <w:sz w:val="24"/>
          <w:lang w:val="ru-RU"/>
        </w:rPr>
        <w:t>действия обеспечивают формирование смысловых установок и жизненных навыков личности.</w:t>
      </w:r>
    </w:p>
    <w:p>
      <w:pPr>
        <w:pStyle w:val="Normal"/>
        <w:spacing w:lineRule="auto" w:line="228" w:before="190" w:after="0"/>
        <w:ind w:left="180" w:hanging="0"/>
        <w:rPr>
          <w:lang w:val="ru-RU"/>
        </w:rPr>
      </w:pPr>
      <w:r>
        <w:rPr>
          <w:rFonts w:eastAsia="Times New Roman" w:ascii="Times New Roman" w:hAnsi="Times New Roman"/>
          <w:b/>
          <w:color w:val="000000"/>
          <w:sz w:val="24"/>
          <w:lang w:val="ru-RU"/>
        </w:rPr>
        <w:t>Самоорганизация:</w:t>
      </w:r>
    </w:p>
    <w:p>
      <w:pPr>
        <w:sectPr>
          <w:type w:val="nextPage"/>
          <w:pgSz w:w="11906" w:h="16838"/>
          <w:pgMar w:left="666" w:right="830" w:gutter="0" w:header="0" w:top="298" w:footer="0" w:bottom="384"/>
          <w:pgNumType w:fmt="decimal"/>
          <w:formProt w:val="false"/>
          <w:textDirection w:val="lrTb"/>
          <w:docGrid w:type="default" w:linePitch="360" w:charSpace="4096"/>
        </w:sectPr>
        <w:pStyle w:val="Normal"/>
        <w:spacing w:lineRule="auto" w:line="271" w:before="178" w:after="0"/>
        <w:ind w:left="420"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pStyle w:val="Normal"/>
        <w:spacing w:lineRule="exact" w:line="220" w:before="0" w:after="114"/>
        <w:rPr>
          <w:lang w:val="ru-RU"/>
        </w:rPr>
      </w:pPr>
      <w:r>
        <w:rPr>
          <w:lang w:val="ru-RU"/>
        </w:rPr>
      </w:r>
    </w:p>
    <w:p>
      <w:pPr>
        <w:pStyle w:val="Normal"/>
        <w:spacing w:lineRule="auto" w:line="228" w:before="0" w:after="0"/>
        <w:ind w:left="180" w:hanging="0"/>
        <w:rPr>
          <w:lang w:val="ru-RU"/>
        </w:rPr>
      </w:pPr>
      <w:r>
        <w:rPr>
          <w:rFonts w:eastAsia="Times New Roman" w:ascii="Times New Roman" w:hAnsi="Times New Roman"/>
          <w:b/>
          <w:color w:val="000000"/>
          <w:sz w:val="24"/>
          <w:lang w:val="ru-RU"/>
        </w:rPr>
        <w:t>Самоконтроль:</w:t>
      </w:r>
    </w:p>
    <w:p>
      <w:pPr>
        <w:pStyle w:val="Normal"/>
        <w:spacing w:lineRule="auto" w:line="261" w:before="178" w:after="0"/>
        <w:ind w:left="420" w:right="1296"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владеть способами самопроверки, самоконтроля процесса и результата решения математической задачи; </w:t>
      </w:r>
    </w:p>
    <w:p>
      <w:pPr>
        <w:pStyle w:val="Normal"/>
        <w:spacing w:lineRule="auto" w:line="261" w:before="190" w:after="0"/>
        <w:ind w:left="420"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pStyle w:val="Normal"/>
        <w:spacing w:lineRule="auto" w:line="271" w:before="190" w:after="0"/>
        <w:ind w:left="420"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pStyle w:val="Normal"/>
        <w:spacing w:lineRule="auto" w:line="228" w:before="324" w:after="0"/>
        <w:rPr>
          <w:lang w:val="ru-RU"/>
        </w:rPr>
      </w:pPr>
      <w:r>
        <w:rPr>
          <w:rFonts w:eastAsia="Times New Roman" w:ascii="Times New Roman" w:hAnsi="Times New Roman"/>
          <w:b/>
          <w:color w:val="000000"/>
          <w:sz w:val="24"/>
          <w:lang w:val="ru-RU"/>
        </w:rPr>
        <w:t>ПРЕДМЕТНЫЕ РЕЗУЛЬТАТЫ</w:t>
      </w:r>
    </w:p>
    <w:p>
      <w:pPr>
        <w:pStyle w:val="Normal"/>
        <w:spacing w:lineRule="auto" w:line="228" w:before="264" w:after="0"/>
        <w:rPr>
          <w:lang w:val="ru-RU"/>
        </w:rPr>
      </w:pPr>
      <w:r>
        <w:rPr>
          <w:rFonts w:eastAsia="Times New Roman" w:ascii="Times New Roman" w:hAnsi="Times New Roman"/>
          <w:b/>
          <w:color w:val="000000"/>
          <w:sz w:val="24"/>
          <w:lang w:val="ru-RU"/>
        </w:rPr>
        <w:t>Числа и вычисления</w:t>
      </w:r>
    </w:p>
    <w:p>
      <w:pPr>
        <w:pStyle w:val="Normal"/>
        <w:tabs>
          <w:tab w:val="clear" w:pos="720"/>
          <w:tab w:val="left" w:pos="180" w:leader="none"/>
        </w:tabs>
        <w:spacing w:lineRule="auto" w:line="261" w:before="166" w:after="0"/>
        <w:rPr>
          <w:lang w:val="ru-RU"/>
        </w:rPr>
      </w:pPr>
      <w:r>
        <w:rPr>
          <w:lang w:val="ru-RU"/>
        </w:rPr>
        <w:tab/>
      </w:r>
      <w:r>
        <w:rPr>
          <w:rFonts w:eastAsia="Times New Roman" w:ascii="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pPr>
        <w:pStyle w:val="Normal"/>
        <w:tabs>
          <w:tab w:val="clear" w:pos="720"/>
          <w:tab w:val="left" w:pos="180" w:leader="none"/>
        </w:tabs>
        <w:spacing w:lineRule="auto" w:line="261" w:before="70" w:after="0"/>
        <w:rPr>
          <w:lang w:val="ru-RU"/>
        </w:rPr>
      </w:pPr>
      <w:r>
        <w:rPr>
          <w:lang w:val="ru-RU"/>
        </w:rPr>
        <w:tab/>
      </w:r>
      <w:r>
        <w:rPr>
          <w:rFonts w:eastAsia="Times New Roman" w:ascii="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pPr>
        <w:pStyle w:val="Normal"/>
        <w:tabs>
          <w:tab w:val="clear" w:pos="720"/>
          <w:tab w:val="left" w:pos="180" w:leader="none"/>
        </w:tabs>
        <w:spacing w:lineRule="auto" w:line="261" w:before="70" w:after="0"/>
        <w:rPr>
          <w:lang w:val="ru-RU"/>
        </w:rPr>
      </w:pPr>
      <w:r>
        <w:rPr>
          <w:lang w:val="ru-RU"/>
        </w:rPr>
        <w:tab/>
      </w:r>
      <w:r>
        <w:rPr>
          <w:rFonts w:eastAsia="Times New Roman" w:ascii="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pPr>
        <w:pStyle w:val="Normal"/>
        <w:tabs>
          <w:tab w:val="clear" w:pos="720"/>
          <w:tab w:val="left" w:pos="180" w:leader="none"/>
        </w:tabs>
        <w:spacing w:lineRule="auto" w:line="261" w:before="70" w:after="0"/>
        <w:ind w:right="576" w:hanging="0"/>
        <w:rPr>
          <w:lang w:val="ru-RU"/>
        </w:rPr>
      </w:pPr>
      <w:r>
        <w:rPr>
          <w:lang w:val="ru-RU"/>
        </w:rPr>
        <w:tab/>
      </w:r>
      <w:r>
        <w:rPr>
          <w:rFonts w:eastAsia="Times New Roman" w:ascii="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pPr>
        <w:pStyle w:val="Normal"/>
        <w:spacing w:lineRule="auto" w:line="228" w:before="70" w:after="0"/>
        <w:ind w:left="180" w:hanging="0"/>
        <w:rPr>
          <w:lang w:val="ru-RU"/>
        </w:rPr>
      </w:pPr>
      <w:r>
        <w:rPr>
          <w:rFonts w:eastAsia="Times New Roman" w:ascii="Times New Roman" w:hAnsi="Times New Roman"/>
          <w:color w:val="000000"/>
          <w:sz w:val="24"/>
          <w:lang w:val="ru-RU"/>
        </w:rPr>
        <w:t>Выполнять проверку, прикидку результата вычислений.</w:t>
      </w:r>
    </w:p>
    <w:p>
      <w:pPr>
        <w:pStyle w:val="Normal"/>
        <w:spacing w:lineRule="auto" w:line="228" w:before="70" w:after="0"/>
        <w:ind w:left="180" w:hanging="0"/>
        <w:rPr>
          <w:lang w:val="ru-RU"/>
        </w:rPr>
      </w:pPr>
      <w:r>
        <w:rPr>
          <w:rFonts w:eastAsia="Times New Roman" w:ascii="Times New Roman" w:hAnsi="Times New Roman"/>
          <w:color w:val="000000"/>
          <w:sz w:val="24"/>
          <w:lang w:val="ru-RU"/>
        </w:rPr>
        <w:t>Округлять натуральные числа.</w:t>
      </w:r>
    </w:p>
    <w:p>
      <w:pPr>
        <w:pStyle w:val="Normal"/>
        <w:spacing w:lineRule="auto" w:line="228" w:before="262" w:after="0"/>
        <w:rPr>
          <w:lang w:val="ru-RU"/>
        </w:rPr>
      </w:pPr>
      <w:r>
        <w:rPr>
          <w:rFonts w:eastAsia="Times New Roman" w:ascii="Times New Roman" w:hAnsi="Times New Roman"/>
          <w:b/>
          <w:color w:val="000000"/>
          <w:sz w:val="24"/>
          <w:lang w:val="ru-RU"/>
        </w:rPr>
        <w:t>Решение текстовых задач</w:t>
      </w:r>
    </w:p>
    <w:p>
      <w:pPr>
        <w:pStyle w:val="Normal"/>
        <w:tabs>
          <w:tab w:val="clear" w:pos="720"/>
          <w:tab w:val="left" w:pos="180" w:leader="none"/>
        </w:tabs>
        <w:spacing w:lineRule="auto" w:line="261" w:before="166" w:after="0"/>
        <w:ind w:right="432" w:hanging="0"/>
        <w:rPr>
          <w:lang w:val="ru-RU"/>
        </w:rPr>
      </w:pPr>
      <w:r>
        <w:rPr>
          <w:lang w:val="ru-RU"/>
        </w:rPr>
        <w:tab/>
      </w:r>
      <w:r>
        <w:rPr>
          <w:rFonts w:eastAsia="Times New Roman" w:ascii="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pPr>
        <w:pStyle w:val="Normal"/>
        <w:tabs>
          <w:tab w:val="clear" w:pos="720"/>
          <w:tab w:val="left" w:pos="180" w:leader="none"/>
        </w:tabs>
        <w:spacing w:lineRule="auto" w:line="261" w:before="70" w:after="0"/>
        <w:ind w:right="288" w:hanging="0"/>
        <w:rPr>
          <w:lang w:val="ru-RU"/>
        </w:rPr>
      </w:pPr>
      <w:r>
        <w:rPr>
          <w:lang w:val="ru-RU"/>
        </w:rPr>
        <w:tab/>
      </w:r>
      <w:r>
        <w:rPr>
          <w:rFonts w:eastAsia="Times New Roman" w:ascii="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pPr>
        <w:pStyle w:val="Normal"/>
        <w:spacing w:lineRule="auto" w:line="228" w:before="70" w:after="0"/>
        <w:ind w:left="180" w:hanging="0"/>
        <w:rPr>
          <w:lang w:val="ru-RU"/>
        </w:rPr>
      </w:pPr>
      <w:r>
        <w:rPr>
          <w:rFonts w:eastAsia="Times New Roman" w:ascii="Times New Roman" w:hAnsi="Times New Roman"/>
          <w:color w:val="000000"/>
          <w:sz w:val="24"/>
          <w:lang w:val="ru-RU"/>
        </w:rPr>
        <w:t>Использовать краткие записи, схемы, таблицы, обозначения при решении задач.</w:t>
      </w:r>
    </w:p>
    <w:p>
      <w:pPr>
        <w:pStyle w:val="Normal"/>
        <w:tabs>
          <w:tab w:val="clear" w:pos="720"/>
          <w:tab w:val="left" w:pos="180" w:leader="none"/>
        </w:tabs>
        <w:spacing w:lineRule="auto" w:line="261" w:before="70" w:after="0"/>
        <w:ind w:right="576" w:hanging="0"/>
        <w:rPr>
          <w:lang w:val="ru-RU"/>
        </w:rPr>
      </w:pPr>
      <w:r>
        <w:rPr>
          <w:lang w:val="ru-RU"/>
        </w:rPr>
        <w:tab/>
      </w:r>
      <w:r>
        <w:rPr>
          <w:rFonts w:eastAsia="Times New Roman" w:ascii="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вели- чины через другие.</w:t>
      </w:r>
    </w:p>
    <w:p>
      <w:pPr>
        <w:pStyle w:val="Normal"/>
        <w:spacing w:lineRule="auto" w:line="261" w:before="72" w:after="0"/>
        <w:ind w:right="432" w:hanging="0"/>
        <w:jc w:val="center"/>
        <w:rPr>
          <w:lang w:val="ru-RU"/>
        </w:rPr>
      </w:pPr>
      <w:r>
        <w:rPr>
          <w:rFonts w:eastAsia="Times New Roman" w:ascii="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pPr>
        <w:pStyle w:val="Normal"/>
        <w:spacing w:lineRule="auto" w:line="228" w:before="262" w:after="0"/>
        <w:rPr>
          <w:lang w:val="ru-RU"/>
        </w:rPr>
      </w:pPr>
      <w:r>
        <w:rPr>
          <w:rFonts w:eastAsia="Times New Roman" w:ascii="Times New Roman" w:hAnsi="Times New Roman"/>
          <w:b/>
          <w:color w:val="000000"/>
          <w:sz w:val="24"/>
          <w:lang w:val="ru-RU"/>
        </w:rPr>
        <w:t>Наглядная геометрия</w:t>
      </w:r>
    </w:p>
    <w:p>
      <w:pPr>
        <w:pStyle w:val="Normal"/>
        <w:tabs>
          <w:tab w:val="clear" w:pos="720"/>
          <w:tab w:val="left" w:pos="180" w:leader="none"/>
        </w:tabs>
        <w:spacing w:lineRule="auto" w:line="261" w:before="166" w:after="0"/>
        <w:ind w:right="576" w:hanging="0"/>
        <w:rPr>
          <w:lang w:val="ru-RU"/>
        </w:rPr>
      </w:pPr>
      <w:r>
        <w:rPr>
          <w:lang w:val="ru-RU"/>
        </w:rPr>
        <w:tab/>
      </w:r>
      <w:r>
        <w:rPr>
          <w:rFonts w:eastAsia="Times New Roman" w:ascii="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pPr>
        <w:pStyle w:val="Normal"/>
        <w:tabs>
          <w:tab w:val="clear" w:pos="720"/>
          <w:tab w:val="left" w:pos="180" w:leader="none"/>
        </w:tabs>
        <w:spacing w:lineRule="auto" w:line="261" w:before="70" w:after="0"/>
        <w:ind w:right="288" w:hanging="0"/>
        <w:rPr>
          <w:lang w:val="ru-RU"/>
        </w:rPr>
      </w:pPr>
      <w:r>
        <w:rPr>
          <w:lang w:val="ru-RU"/>
        </w:rPr>
        <w:tab/>
      </w:r>
      <w:r>
        <w:rPr>
          <w:rFonts w:eastAsia="Times New Roman" w:ascii="Times New Roman" w:hAnsi="Times New Roman"/>
          <w:color w:val="000000"/>
          <w:sz w:val="24"/>
          <w:lang w:val="ru-RU"/>
        </w:rPr>
        <w:t>Приводить примеры объектов окружающего мира, имеющих форму изученных геометрических фигур.</w:t>
      </w:r>
    </w:p>
    <w:p>
      <w:pPr>
        <w:pStyle w:val="Normal"/>
        <w:tabs>
          <w:tab w:val="clear" w:pos="720"/>
          <w:tab w:val="left" w:pos="180" w:leader="none"/>
        </w:tabs>
        <w:spacing w:lineRule="auto" w:line="261" w:before="70" w:after="0"/>
        <w:ind w:right="288" w:hanging="0"/>
        <w:rPr>
          <w:lang w:val="ru-RU"/>
        </w:rPr>
      </w:pPr>
      <w:r>
        <w:rPr>
          <w:lang w:val="ru-RU"/>
        </w:rPr>
        <w:tab/>
      </w:r>
      <w:r>
        <w:rPr>
          <w:rFonts w:eastAsia="Times New Roman" w:ascii="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pPr>
        <w:pStyle w:val="Normal"/>
        <w:tabs>
          <w:tab w:val="clear" w:pos="720"/>
          <w:tab w:val="left" w:pos="180" w:leader="none"/>
        </w:tabs>
        <w:spacing w:lineRule="auto" w:line="261" w:before="70" w:after="0"/>
        <w:ind w:right="288" w:hanging="0"/>
        <w:rPr>
          <w:lang w:val="ru-RU"/>
        </w:rPr>
      </w:pPr>
      <w:r>
        <w:rPr>
          <w:lang w:val="ru-RU"/>
        </w:rPr>
        <w:tab/>
      </w:r>
      <w:r>
        <w:rPr>
          <w:rFonts w:eastAsia="Times New Roman" w:ascii="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pPr>
        <w:pStyle w:val="Normal"/>
        <w:tabs>
          <w:tab w:val="clear" w:pos="720"/>
          <w:tab w:val="left" w:pos="180" w:leader="none"/>
        </w:tabs>
        <w:spacing w:lineRule="auto" w:line="261" w:before="70" w:after="0"/>
        <w:ind w:right="432" w:hanging="0"/>
        <w:rPr>
          <w:lang w:val="ru-RU"/>
        </w:rPr>
      </w:pPr>
      <w:r>
        <w:rPr>
          <w:lang w:val="ru-RU"/>
        </w:rPr>
        <w:tab/>
      </w:r>
      <w:r>
        <w:rPr>
          <w:rFonts w:eastAsia="Times New Roman" w:ascii="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pPr>
        <w:sectPr>
          <w:type w:val="nextPage"/>
          <w:pgSz w:w="11906" w:h="16838"/>
          <w:pgMar w:left="666" w:right="774" w:gutter="0" w:header="0" w:top="334" w:footer="0" w:bottom="332"/>
          <w:pgNumType w:fmt="decimal"/>
          <w:formProt w:val="false"/>
          <w:textDirection w:val="lrTb"/>
          <w:docGrid w:type="default" w:linePitch="360" w:charSpace="4096"/>
        </w:sectPr>
        <w:pStyle w:val="Normal"/>
        <w:spacing w:lineRule="auto" w:line="228" w:before="70" w:after="0"/>
        <w:ind w:left="180" w:hanging="0"/>
        <w:rPr>
          <w:lang w:val="ru-RU"/>
        </w:rPr>
      </w:pPr>
      <w:r>
        <w:rPr>
          <w:rFonts w:eastAsia="Times New Roman" w:ascii="Times New Roman" w:hAnsi="Times New Roman"/>
          <w:color w:val="000000"/>
          <w:sz w:val="24"/>
          <w:lang w:val="ru-RU"/>
        </w:rPr>
        <w:t>Использовать свойства сторон и углов прямоугольника, квадрата для их построения, вычисления</w:t>
      </w:r>
    </w:p>
    <w:p>
      <w:pPr>
        <w:pStyle w:val="Normal"/>
        <w:spacing w:lineRule="exact" w:line="220" w:before="0" w:after="66"/>
        <w:rPr>
          <w:lang w:val="ru-RU"/>
        </w:rPr>
      </w:pPr>
      <w:r>
        <w:rPr>
          <w:lang w:val="ru-RU"/>
        </w:rPr>
      </w:r>
    </w:p>
    <w:p>
      <w:pPr>
        <w:pStyle w:val="Normal"/>
        <w:spacing w:lineRule="auto" w:line="228" w:before="0" w:after="0"/>
        <w:rPr>
          <w:lang w:val="ru-RU"/>
        </w:rPr>
      </w:pPr>
      <w:r>
        <w:rPr>
          <w:rFonts w:eastAsia="Times New Roman" w:ascii="Times New Roman" w:hAnsi="Times New Roman"/>
          <w:color w:val="000000"/>
          <w:sz w:val="24"/>
          <w:lang w:val="ru-RU"/>
        </w:rPr>
        <w:t>площади и периметра.</w:t>
      </w:r>
    </w:p>
    <w:p>
      <w:pPr>
        <w:pStyle w:val="Normal"/>
        <w:tabs>
          <w:tab w:val="clear" w:pos="720"/>
          <w:tab w:val="left" w:pos="180" w:leader="none"/>
        </w:tabs>
        <w:spacing w:lineRule="auto" w:line="261" w:before="70" w:after="0"/>
        <w:ind w:right="1584" w:hanging="0"/>
        <w:rPr>
          <w:lang w:val="ru-RU"/>
        </w:rPr>
      </w:pPr>
      <w:r>
        <w:rPr>
          <w:lang w:val="ru-RU"/>
        </w:rPr>
        <w:tab/>
      </w:r>
      <w:r>
        <w:rPr>
          <w:rFonts w:eastAsia="Times New Roman" w:ascii="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pPr>
        <w:pStyle w:val="Normal"/>
        <w:tabs>
          <w:tab w:val="clear" w:pos="720"/>
          <w:tab w:val="left" w:pos="180" w:leader="none"/>
        </w:tabs>
        <w:spacing w:lineRule="auto" w:line="261" w:before="70" w:after="0"/>
        <w:ind w:right="288" w:hanging="0"/>
        <w:rPr>
          <w:lang w:val="ru-RU"/>
        </w:rPr>
      </w:pPr>
      <w:r>
        <w:rPr>
          <w:lang w:val="ru-RU"/>
        </w:rPr>
        <w:tab/>
      </w:r>
      <w:r>
        <w:rPr>
          <w:rFonts w:eastAsia="Times New Roman" w:ascii="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pPr>
        <w:pStyle w:val="Normal"/>
        <w:tabs>
          <w:tab w:val="clear" w:pos="720"/>
          <w:tab w:val="left" w:pos="180" w:leader="none"/>
        </w:tabs>
        <w:spacing w:lineRule="auto" w:line="261" w:before="70" w:after="0"/>
        <w:rPr>
          <w:lang w:val="ru-RU"/>
        </w:rPr>
      </w:pPr>
      <w:r>
        <w:rPr>
          <w:lang w:val="ru-RU"/>
        </w:rPr>
        <w:tab/>
      </w:r>
      <w:r>
        <w:rPr>
          <w:rFonts w:eastAsia="Times New Roman" w:ascii="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pPr>
        <w:pStyle w:val="Normal"/>
        <w:tabs>
          <w:tab w:val="clear" w:pos="720"/>
          <w:tab w:val="left" w:pos="180" w:leader="none"/>
        </w:tabs>
        <w:spacing w:lineRule="auto" w:line="261" w:before="70" w:after="0"/>
        <w:ind w:right="576" w:hanging="0"/>
        <w:rPr>
          <w:lang w:val="ru-RU"/>
        </w:rPr>
      </w:pPr>
      <w:r>
        <w:rPr>
          <w:lang w:val="ru-RU"/>
        </w:rPr>
        <w:tab/>
      </w:r>
      <w:r>
        <w:rPr>
          <w:rFonts w:eastAsia="Times New Roman" w:ascii="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pPr>
        <w:sectPr>
          <w:type w:val="nextPage"/>
          <w:pgSz w:w="11906" w:h="16838"/>
          <w:pgMar w:left="666" w:right="834" w:gutter="0" w:header="0" w:top="286" w:footer="0" w:bottom="1440"/>
          <w:pgNumType w:fmt="decimal"/>
          <w:formProt w:val="false"/>
          <w:textDirection w:val="lrTb"/>
          <w:docGrid w:type="default" w:linePitch="360" w:charSpace="4096"/>
        </w:sectPr>
        <w:pStyle w:val="Normal"/>
        <w:spacing w:lineRule="auto" w:line="228" w:before="70" w:after="0"/>
        <w:ind w:left="180" w:hanging="0"/>
        <w:rPr>
          <w:lang w:val="ru-RU"/>
        </w:rPr>
      </w:pPr>
      <w:r>
        <w:rPr>
          <w:rFonts w:eastAsia="Times New Roman" w:ascii="Times New Roman" w:hAnsi="Times New Roman"/>
          <w:color w:val="000000"/>
          <w:sz w:val="24"/>
          <w:lang w:val="ru-RU"/>
        </w:rPr>
        <w:t>Решать несложные задачи на измерение геометрических величин в практических ситуациях.</w:t>
      </w:r>
    </w:p>
    <w:p>
      <w:pPr>
        <w:pStyle w:val="Normal"/>
        <w:spacing w:lineRule="exact" w:line="220" w:before="0" w:after="64"/>
        <w:rPr>
          <w:lang w:val="ru-RU"/>
        </w:rPr>
      </w:pPr>
      <w:r>
        <w:rPr>
          <w:lang w:val="ru-RU"/>
        </w:rPr>
      </w:r>
    </w:p>
    <w:p>
      <w:pPr>
        <w:pStyle w:val="Normal"/>
        <w:spacing w:lineRule="auto" w:line="232" w:before="0" w:after="666"/>
        <w:rPr>
          <w:lang w:val="ru-RU"/>
        </w:rPr>
      </w:pPr>
      <w:r>
        <w:rPr>
          <w:rFonts w:eastAsia="Times New Roman" w:ascii="Times New Roman" w:hAnsi="Times New Roman"/>
          <w:b/>
          <w:color w:val="000000"/>
          <w:w w:val="101"/>
          <w:sz w:val="19"/>
        </w:rPr>
        <w:t xml:space="preserve">ТЕМАТИЧЕСКОЕ ПЛАНИРОВАНИЕ </w:t>
      </w:r>
    </w:p>
    <w:tbl>
      <w:tblPr>
        <w:tblW w:w="1550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468"/>
        <w:gridCol w:w="2702"/>
        <w:gridCol w:w="527"/>
        <w:gridCol w:w="1105"/>
        <w:gridCol w:w="1141"/>
        <w:gridCol w:w="865"/>
        <w:gridCol w:w="6232"/>
        <w:gridCol w:w="1080"/>
        <w:gridCol w:w="1380"/>
      </w:tblGrid>
      <w:tr>
        <w:trPr>
          <w:trHeight w:val="348" w:hRule="exact"/>
        </w:trPr>
        <w:tc>
          <w:tcPr>
            <w:tcW w:w="4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right="144" w:hanging="0"/>
              <w:jc w:val="center"/>
              <w:rPr>
                <w:lang w:val="ru-RU"/>
              </w:rPr>
            </w:pPr>
            <w:r>
              <w:rPr>
                <w:rFonts w:eastAsia="Times New Roman" w:ascii="Times New Roman" w:hAnsi="Times New Roman"/>
                <w:b/>
                <w:color w:val="000000"/>
                <w:w w:val="97"/>
                <w:sz w:val="16"/>
              </w:rPr>
              <w:t>№</w:t>
            </w:r>
            <w:r>
              <w:rPr/>
              <w:br/>
            </w:r>
            <w:r>
              <w:rPr>
                <w:rFonts w:eastAsia="Times New Roman" w:ascii="Times New Roman" w:hAnsi="Times New Roman"/>
                <w:b/>
                <w:color w:val="000000"/>
                <w:w w:val="97"/>
                <w:sz w:val="16"/>
              </w:rPr>
              <w:t>п/п</w:t>
            </w:r>
          </w:p>
        </w:tc>
        <w:tc>
          <w:tcPr>
            <w:tcW w:w="27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b/>
                <w:color w:val="000000"/>
                <w:w w:val="97"/>
                <w:sz w:val="16"/>
                <w:lang w:val="ru-RU"/>
              </w:rPr>
              <w:t>Наименование разделов и тем программы</w:t>
            </w:r>
          </w:p>
        </w:tc>
        <w:tc>
          <w:tcPr>
            <w:tcW w:w="277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b/>
                <w:color w:val="000000"/>
                <w:w w:val="97"/>
                <w:sz w:val="16"/>
              </w:rPr>
              <w:t>Количество часов</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hanging="0"/>
              <w:rPr>
                <w:lang w:val="ru-RU"/>
              </w:rPr>
            </w:pPr>
            <w:r>
              <w:rPr>
                <w:rFonts w:eastAsia="Times New Roman" w:ascii="Times New Roman" w:hAnsi="Times New Roman"/>
                <w:b/>
                <w:color w:val="000000"/>
                <w:w w:val="97"/>
                <w:sz w:val="16"/>
              </w:rPr>
              <w:t xml:space="preserve">Дата </w:t>
            </w:r>
            <w:r>
              <w:rPr/>
              <w:br/>
            </w:r>
            <w:r>
              <w:rPr>
                <w:rFonts w:eastAsia="Times New Roman" w:ascii="Times New Roman" w:hAnsi="Times New Roman"/>
                <w:b/>
                <w:color w:val="000000"/>
                <w:w w:val="97"/>
                <w:sz w:val="16"/>
              </w:rPr>
              <w:t>изучения</w:t>
            </w:r>
          </w:p>
        </w:tc>
        <w:tc>
          <w:tcPr>
            <w:tcW w:w="623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b/>
                <w:color w:val="000000"/>
                <w:w w:val="97"/>
                <w:sz w:val="16"/>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right="288" w:hanging="0"/>
              <w:rPr>
                <w:lang w:val="ru-RU"/>
              </w:rPr>
            </w:pPr>
            <w:r>
              <w:rPr>
                <w:rFonts w:eastAsia="Times New Roman" w:ascii="Times New Roman" w:hAnsi="Times New Roman"/>
                <w:b/>
                <w:color w:val="000000"/>
                <w:w w:val="97"/>
                <w:sz w:val="16"/>
              </w:rPr>
              <w:t xml:space="preserve">Виды, </w:t>
            </w:r>
            <w:r>
              <w:rPr/>
              <w:br/>
            </w:r>
            <w:r>
              <w:rPr>
                <w:rFonts w:eastAsia="Times New Roman" w:ascii="Times New Roman" w:hAnsi="Times New Roman"/>
                <w:b/>
                <w:color w:val="000000"/>
                <w:w w:val="97"/>
                <w:sz w:val="16"/>
              </w:rPr>
              <w:t xml:space="preserve">формы </w:t>
            </w:r>
            <w:r>
              <w:rPr/>
              <w:br/>
            </w:r>
            <w:r>
              <w:rPr>
                <w:rFonts w:eastAsia="Times New Roman" w:ascii="Times New Roman" w:hAnsi="Times New Roman"/>
                <w:b/>
                <w:color w:val="000000"/>
                <w:w w:val="97"/>
                <w:sz w:val="16"/>
              </w:rPr>
              <w:t>контроля</w:t>
            </w:r>
          </w:p>
        </w:tc>
        <w:tc>
          <w:tcPr>
            <w:tcW w:w="13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b/>
                <w:color w:val="000000"/>
                <w:w w:val="97"/>
                <w:sz w:val="16"/>
              </w:rPr>
              <w:t xml:space="preserve">Электронные </w:t>
            </w:r>
            <w:r>
              <w:rPr/>
              <w:br/>
            </w:r>
            <w:r>
              <w:rPr>
                <w:rFonts w:eastAsia="Times New Roman" w:ascii="Times New Roman" w:hAnsi="Times New Roman"/>
                <w:b/>
                <w:color w:val="000000"/>
                <w:w w:val="97"/>
                <w:sz w:val="16"/>
              </w:rPr>
              <w:t xml:space="preserve">(цифровые) </w:t>
            </w:r>
            <w:r>
              <w:rPr/>
              <w:br/>
            </w:r>
            <w:r>
              <w:rPr>
                <w:rFonts w:eastAsia="Times New Roman" w:ascii="Times New Roman" w:hAnsi="Times New Roman"/>
                <w:b/>
                <w:color w:val="000000"/>
                <w:w w:val="97"/>
                <w:sz w:val="16"/>
              </w:rPr>
              <w:t>образовательные ресурсы</w:t>
            </w:r>
          </w:p>
        </w:tc>
      </w:tr>
      <w:tr>
        <w:trPr>
          <w:trHeight w:val="576" w:hRule="exact"/>
        </w:trPr>
        <w:tc>
          <w:tcPr>
            <w:tcW w:w="468"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before="0" w:after="200"/>
              <w:rPr>
                <w:lang w:val="ru-RU"/>
              </w:rPr>
            </w:pPr>
            <w:r>
              <w:rPr/>
            </w:r>
          </w:p>
        </w:tc>
        <w:tc>
          <w:tcPr>
            <w:tcW w:w="2702"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before="0" w:after="200"/>
              <w:rPr>
                <w:lang w:val="ru-RU"/>
              </w:rPr>
            </w:pPr>
            <w:r>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b/>
                <w:color w:val="000000"/>
                <w:w w:val="97"/>
                <w:sz w:val="16"/>
              </w:rPr>
              <w:t>всего</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hanging="0"/>
              <w:rPr>
                <w:lang w:val="ru-RU"/>
              </w:rPr>
            </w:pPr>
            <w:r>
              <w:rPr>
                <w:rFonts w:eastAsia="Times New Roman" w:ascii="Times New Roman" w:hAnsi="Times New Roman"/>
                <w:b/>
                <w:color w:val="000000"/>
                <w:w w:val="97"/>
                <w:sz w:val="16"/>
              </w:rPr>
              <w:t>контрольные работы</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hanging="0"/>
              <w:rPr>
                <w:lang w:val="ru-RU"/>
              </w:rPr>
            </w:pPr>
            <w:r>
              <w:rPr>
                <w:rFonts w:eastAsia="Times New Roman" w:ascii="Times New Roman" w:hAnsi="Times New Roman"/>
                <w:b/>
                <w:color w:val="000000"/>
                <w:w w:val="97"/>
                <w:sz w:val="16"/>
              </w:rPr>
              <w:t>практические работы</w:t>
            </w:r>
          </w:p>
        </w:tc>
        <w:tc>
          <w:tcPr>
            <w:tcW w:w="865"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before="0" w:after="200"/>
              <w:rPr>
                <w:lang w:val="ru-RU"/>
              </w:rPr>
            </w:pPr>
            <w:r>
              <w:rPr/>
            </w:r>
          </w:p>
        </w:tc>
        <w:tc>
          <w:tcPr>
            <w:tcW w:w="6232"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before="0" w:after="200"/>
              <w:rPr>
                <w:lang w:val="ru-RU"/>
              </w:rPr>
            </w:pPr>
            <w:r>
              <w:rPr/>
            </w:r>
          </w:p>
        </w:tc>
        <w:tc>
          <w:tcPr>
            <w:tcW w:w="1080"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before="0" w:after="200"/>
              <w:rPr>
                <w:lang w:val="ru-RU"/>
              </w:rPr>
            </w:pPr>
            <w:r>
              <w:rPr/>
            </w:r>
          </w:p>
        </w:tc>
        <w:tc>
          <w:tcPr>
            <w:tcW w:w="1380"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before="0" w:after="200"/>
              <w:rPr>
                <w:lang w:val="ru-RU"/>
              </w:rPr>
            </w:pPr>
            <w:r>
              <w:rPr/>
            </w:r>
          </w:p>
        </w:tc>
      </w:tr>
      <w:tr>
        <w:trPr>
          <w:trHeight w:val="350" w:hRule="exact"/>
        </w:trPr>
        <w:tc>
          <w:tcPr>
            <w:tcW w:w="1550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6" w:after="0"/>
              <w:ind w:left="72" w:hanging="0"/>
              <w:rPr>
                <w:lang w:val="ru-RU"/>
              </w:rPr>
            </w:pPr>
            <w:r>
              <w:rPr>
                <w:rFonts w:eastAsia="Times New Roman" w:ascii="Times New Roman" w:hAnsi="Times New Roman"/>
                <w:b/>
                <w:color w:val="000000"/>
                <w:w w:val="97"/>
                <w:sz w:val="16"/>
                <w:lang w:val="ru-RU"/>
              </w:rPr>
              <w:t xml:space="preserve">Раздел 1.  </w:t>
            </w:r>
            <w:r>
              <w:rPr>
                <w:rFonts w:eastAsia="Times New Roman" w:ascii="Times New Roman" w:hAnsi="Times New Roman"/>
                <w:b/>
                <w:color w:val="221F1F"/>
                <w:w w:val="97"/>
                <w:sz w:val="16"/>
                <w:lang w:val="ru-RU"/>
              </w:rPr>
              <w:t>Натуральные числа. Действия с натуральными числами</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1.1.</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221F1F"/>
                <w:w w:val="97"/>
                <w:sz w:val="16"/>
              </w:rPr>
              <w:t>Десятичная система счисления.</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01.09.2022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432" w:hanging="0"/>
              <w:rPr>
                <w:lang w:val="ru-RU"/>
              </w:rPr>
            </w:pPr>
            <w:r>
              <w:rPr>
                <w:rFonts w:eastAsia="Times New Roman" w:ascii="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1.2.</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221F1F"/>
                <w:w w:val="97"/>
                <w:sz w:val="16"/>
              </w:rPr>
              <w:t>Ряд натуральных чисел.</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02.09.2022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432" w:hanging="0"/>
              <w:rPr>
                <w:lang w:val="ru-RU"/>
              </w:rPr>
            </w:pPr>
            <w:r>
              <w:rPr>
                <w:rFonts w:eastAsia="Times New Roman" w:ascii="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1.3.</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Натуральный ряд.</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0.25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05.09.2022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lang w:val="ru-RU"/>
              </w:rPr>
              <w:t>Исследовать свойства натурального ряда, чисел 0 и 1 при сложении и умножении;</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hanging="0"/>
              <w:rPr>
                <w:lang w:val="ru-RU"/>
              </w:rPr>
            </w:pPr>
            <w:r>
              <w:rPr>
                <w:rFonts w:eastAsia="Times New Roman" w:ascii="Times New Roman" w:hAnsi="Times New Roman"/>
                <w:color w:val="000000"/>
                <w:w w:val="97"/>
                <w:sz w:val="16"/>
              </w:rPr>
              <w:t>Письменный контроль;</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1.4.</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Число 0.</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06.09.2022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lang w:val="ru-RU"/>
              </w:rPr>
              <w:t>Исследовать свойства натурального ряда, чисел 0 и 1 при сложении и умножении;</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4" w:after="0"/>
              <w:jc w:val="center"/>
              <w:rPr>
                <w:lang w:val="ru-RU"/>
              </w:rPr>
            </w:pPr>
            <w:r>
              <w:rPr>
                <w:rFonts w:eastAsia="Times New Roman" w:ascii="Times New Roman" w:hAnsi="Times New Roman"/>
                <w:color w:val="000000"/>
                <w:w w:val="97"/>
                <w:sz w:val="16"/>
              </w:rPr>
              <w:t>1.5.</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4" w:after="0"/>
              <w:ind w:left="72" w:right="144" w:hanging="0"/>
              <w:rPr>
                <w:lang w:val="ru-RU"/>
              </w:rPr>
            </w:pPr>
            <w:r>
              <w:rPr>
                <w:rFonts w:eastAsia="Times New Roman" w:ascii="Times New Roman" w:hAnsi="Times New Roman"/>
                <w:color w:val="221F1F"/>
                <w:w w:val="97"/>
                <w:sz w:val="16"/>
                <w:lang w:val="ru-RU"/>
              </w:rPr>
              <w:t>Натуральные числа на координатной прямой.</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4" w:after="0"/>
              <w:ind w:left="72" w:hanging="0"/>
              <w:rPr>
                <w:lang w:val="ru-RU"/>
              </w:rPr>
            </w:pPr>
            <w:r>
              <w:rPr>
                <w:rFonts w:eastAsia="Times New Roman" w:ascii="Times New Roman" w:hAnsi="Times New Roman"/>
                <w:color w:val="000000"/>
                <w:w w:val="97"/>
                <w:sz w:val="16"/>
              </w:rPr>
              <w:t>3</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4" w:after="0"/>
              <w:ind w:left="72" w:hanging="0"/>
              <w:rPr>
                <w:lang w:val="ru-RU"/>
              </w:rPr>
            </w:pPr>
            <w:r>
              <w:rPr>
                <w:rFonts w:eastAsia="Times New Roman" w:ascii="Times New Roman" w:hAnsi="Times New Roman"/>
                <w:color w:val="000000"/>
                <w:w w:val="97"/>
                <w:sz w:val="16"/>
              </w:rPr>
              <w:t>1</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4"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4" w:after="0"/>
              <w:jc w:val="center"/>
              <w:rPr>
                <w:lang w:val="ru-RU"/>
              </w:rPr>
            </w:pPr>
            <w:r>
              <w:rPr>
                <w:rFonts w:eastAsia="Times New Roman" w:ascii="Times New Roman" w:hAnsi="Times New Roman"/>
                <w:color w:val="000000"/>
                <w:w w:val="97"/>
                <w:sz w:val="16"/>
              </w:rPr>
              <w:t>07.09.2022 09.09.2022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4" w:after="0"/>
              <w:ind w:left="72" w:right="288" w:hanging="0"/>
              <w:rPr>
                <w:lang w:val="ru-RU"/>
              </w:rPr>
            </w:pPr>
            <w:r>
              <w:rPr>
                <w:rFonts w:eastAsia="Times New Roman" w:ascii="Times New Roman" w:hAnsi="Times New Roman"/>
                <w:color w:val="000000"/>
                <w:w w:val="97"/>
                <w:sz w:val="16"/>
                <w:lang w:val="ru-RU"/>
              </w:rPr>
              <w:t>Изображать координатную прямую, отмечать числа точками на координатной прямой, находить координаты точки;</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4" w:after="0"/>
              <w:ind w:left="72" w:hanging="0"/>
              <w:rPr>
                <w:lang w:val="ru-RU"/>
              </w:rPr>
            </w:pPr>
            <w:r>
              <w:rPr>
                <w:rFonts w:eastAsia="Times New Roman" w:ascii="Times New Roman" w:hAnsi="Times New Roman"/>
                <w:color w:val="000000"/>
                <w:w w:val="97"/>
                <w:sz w:val="16"/>
              </w:rPr>
              <w:t>Контрольная работа;</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4"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1.6.</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144" w:hanging="0"/>
              <w:rPr>
                <w:lang w:val="ru-RU"/>
              </w:rPr>
            </w:pPr>
            <w:r>
              <w:rPr>
                <w:rFonts w:eastAsia="Times New Roman" w:ascii="Times New Roman" w:hAnsi="Times New Roman"/>
                <w:color w:val="221F1F"/>
                <w:w w:val="97"/>
                <w:sz w:val="16"/>
              </w:rPr>
              <w:t>Сравнение, округлениенатуральных чисел.</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2</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jc w:val="center"/>
              <w:rPr>
                <w:lang w:val="ru-RU"/>
              </w:rPr>
            </w:pPr>
            <w:r>
              <w:rPr>
                <w:rFonts w:eastAsia="Times New Roman" w:ascii="Times New Roman" w:hAnsi="Times New Roman"/>
                <w:color w:val="000000"/>
                <w:w w:val="97"/>
                <w:sz w:val="16"/>
              </w:rPr>
              <w:t>12.09.2022 13.09.2022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lang w:val="ru-RU"/>
              </w:rPr>
              <w:t>Использовать правило округления натуральных чисел;</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2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1.7.</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720" w:hanging="0"/>
              <w:rPr>
                <w:lang w:val="ru-RU"/>
              </w:rPr>
            </w:pPr>
            <w:r>
              <w:rPr>
                <w:rFonts w:eastAsia="Times New Roman" w:ascii="Times New Roman" w:hAnsi="Times New Roman"/>
                <w:color w:val="221F1F"/>
                <w:w w:val="97"/>
                <w:sz w:val="16"/>
                <w:lang w:val="ru-RU"/>
              </w:rPr>
              <w:t>Арифметические действия с натуральными числами.</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2</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0.25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jc w:val="center"/>
              <w:rPr>
                <w:lang w:val="ru-RU"/>
              </w:rPr>
            </w:pPr>
            <w:r>
              <w:rPr>
                <w:rFonts w:eastAsia="Times New Roman" w:ascii="Times New Roman" w:hAnsi="Times New Roman"/>
                <w:color w:val="000000"/>
                <w:w w:val="97"/>
                <w:sz w:val="16"/>
              </w:rPr>
              <w:t>14.09.2022 15.09.2022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432" w:hanging="0"/>
              <w:rPr>
                <w:lang w:val="ru-RU"/>
              </w:rPr>
            </w:pPr>
            <w:r>
              <w:rPr>
                <w:rFonts w:eastAsia="Times New Roman" w:ascii="Times New Roman" w:hAnsi="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Письменный контроль;</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1.8.</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right="144" w:hanging="0"/>
              <w:rPr>
                <w:lang w:val="ru-RU"/>
              </w:rPr>
            </w:pPr>
            <w:r>
              <w:rPr>
                <w:rFonts w:eastAsia="Times New Roman" w:ascii="Times New Roman" w:hAnsi="Times New Roman"/>
                <w:color w:val="221F1F"/>
                <w:w w:val="97"/>
                <w:sz w:val="16"/>
                <w:lang w:val="ru-RU"/>
              </w:rPr>
              <w:t xml:space="preserve">Свойства нуля при сложении и </w:t>
            </w:r>
            <w:r>
              <w:rPr>
                <w:lang w:val="ru-RU"/>
              </w:rPr>
              <w:br/>
            </w:r>
            <w:r>
              <w:rPr>
                <w:rFonts w:eastAsia="Times New Roman" w:ascii="Times New Roman" w:hAnsi="Times New Roman"/>
                <w:color w:val="221F1F"/>
                <w:w w:val="97"/>
                <w:sz w:val="16"/>
                <w:lang w:val="ru-RU"/>
              </w:rPr>
              <w:t>умножении, свойства единицы при умножении.</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16.09.2022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lang w:val="ru-RU"/>
              </w:rPr>
              <w:t>Исследовать свойства натурального ряда, чисел 0 и 1 при сложении и умножении;</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1478"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1.9.</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right="144" w:hanging="0"/>
              <w:rPr>
                <w:lang w:val="ru-RU"/>
              </w:rPr>
            </w:pPr>
            <w:r>
              <w:rPr>
                <w:rFonts w:eastAsia="Times New Roman" w:ascii="Times New Roman" w:hAnsi="Times New Roman"/>
                <w:color w:val="221F1F"/>
                <w:w w:val="97"/>
                <w:sz w:val="16"/>
                <w:lang w:val="ru-RU"/>
              </w:rPr>
              <w:t xml:space="preserve">Переместительное и сочетательное свойства сложения и умножения, распределительное свойство </w:t>
            </w:r>
            <w:r>
              <w:rPr>
                <w:lang w:val="ru-RU"/>
              </w:rPr>
              <w:br/>
            </w:r>
            <w:r>
              <w:rPr>
                <w:rFonts w:eastAsia="Times New Roman" w:ascii="Times New Roman" w:hAnsi="Times New Roman"/>
                <w:color w:val="221F1F"/>
                <w:w w:val="97"/>
                <w:sz w:val="16"/>
                <w:lang w:val="ru-RU"/>
              </w:rPr>
              <w:t>умножения.</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5</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0.25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19.09.2022 23.09.2022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144" w:hanging="0"/>
              <w:rPr>
                <w:lang w:val="ru-RU"/>
              </w:rPr>
            </w:pPr>
            <w:r>
              <w:rPr>
                <w:rFonts w:eastAsia="Times New Roman" w:ascii="Times New Roman" w:hAnsi="Times New Roman"/>
                <w:color w:val="000000"/>
                <w:w w:val="97"/>
                <w:sz w:val="16"/>
                <w:lang w:val="ru-RU"/>
              </w:rPr>
              <w:t>Использовать при вычислениях переместительное и сочетательное свойства сложения и умножения, распределительное свойство умножения;</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78" w:after="0"/>
              <w:ind w:left="72" w:hanging="0"/>
              <w:rPr>
                <w:lang w:val="ru-RU"/>
              </w:rPr>
            </w:pPr>
            <w:r>
              <w:rPr>
                <w:rFonts w:eastAsia="Times New Roman" w:ascii="Times New Roman" w:hAnsi="Times New Roman"/>
                <w:color w:val="000000"/>
                <w:w w:val="97"/>
                <w:sz w:val="16"/>
                <w:lang w:val="ru-RU"/>
              </w:rPr>
              <w:t xml:space="preserve">Устный </w:t>
            </w:r>
            <w:r>
              <w:rPr>
                <w:lang w:val="ru-RU"/>
              </w:rPr>
              <w:br/>
            </w:r>
            <w:r>
              <w:rPr>
                <w:rFonts w:eastAsia="Times New Roman" w:ascii="Times New Roman" w:hAnsi="Times New Roman"/>
                <w:color w:val="000000"/>
                <w:w w:val="97"/>
                <w:sz w:val="16"/>
                <w:lang w:val="ru-RU"/>
              </w:rPr>
              <w:t xml:space="preserve">опрос; </w:t>
            </w:r>
            <w:r>
              <w:rPr>
                <w:lang w:val="ru-RU"/>
              </w:rPr>
              <w:br/>
            </w:r>
            <w:r>
              <w:rPr>
                <w:rFonts w:eastAsia="Times New Roman" w:ascii="Times New Roman" w:hAnsi="Times New Roman"/>
                <w:color w:val="000000"/>
                <w:w w:val="97"/>
                <w:sz w:val="16"/>
                <w:lang w:val="ru-RU"/>
              </w:rPr>
              <w:t xml:space="preserve">Письменный контроль; </w:t>
            </w:r>
            <w:r>
              <w:rPr>
                <w:lang w:val="ru-RU"/>
              </w:rPr>
              <w:br/>
            </w:r>
            <w:r>
              <w:rPr>
                <w:rFonts w:eastAsia="Times New Roman" w:ascii="Times New Roman" w:hAnsi="Times New Roman"/>
                <w:color w:val="000000"/>
                <w:w w:val="97"/>
                <w:sz w:val="16"/>
                <w:lang w:val="ru-RU"/>
              </w:rPr>
              <w:t>Контрольная работа;</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0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1.10.</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288" w:hanging="0"/>
              <w:rPr>
                <w:lang w:val="ru-RU"/>
              </w:rPr>
            </w:pPr>
            <w:r>
              <w:rPr>
                <w:rFonts w:eastAsia="Times New Roman" w:ascii="Times New Roman" w:hAnsi="Times New Roman"/>
                <w:color w:val="221F1F"/>
                <w:w w:val="97"/>
                <w:sz w:val="16"/>
                <w:lang w:val="ru-RU"/>
              </w:rPr>
              <w:t xml:space="preserve">Делители и кратные числа, </w:t>
            </w:r>
            <w:r>
              <w:rPr>
                <w:lang w:val="ru-RU"/>
              </w:rPr>
              <w:br/>
            </w:r>
            <w:r>
              <w:rPr>
                <w:rFonts w:eastAsia="Times New Roman" w:ascii="Times New Roman" w:hAnsi="Times New Roman"/>
                <w:color w:val="221F1F"/>
                <w:w w:val="97"/>
                <w:sz w:val="16"/>
                <w:lang w:val="ru-RU"/>
              </w:rPr>
              <w:t>разложение числа на множители.</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4</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jc w:val="center"/>
              <w:rPr>
                <w:lang w:val="ru-RU"/>
              </w:rPr>
            </w:pPr>
            <w:r>
              <w:rPr>
                <w:rFonts w:eastAsia="Times New Roman" w:ascii="Times New Roman" w:hAnsi="Times New Roman"/>
                <w:color w:val="000000"/>
                <w:w w:val="97"/>
                <w:sz w:val="16"/>
              </w:rPr>
              <w:t>26.09.2022 29.09.2022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w:t>
            </w:r>
            <w:r>
              <w:rPr>
                <w:lang w:val="ru-RU"/>
              </w:rPr>
              <w:br/>
            </w:r>
            <w:r>
              <w:rPr>
                <w:rFonts w:eastAsia="Times New Roman" w:ascii="Times New Roman" w:hAnsi="Times New Roman"/>
                <w:color w:val="000000"/>
                <w:w w:val="97"/>
                <w:sz w:val="16"/>
                <w:lang w:val="ru-RU"/>
              </w:rPr>
              <w:t>делимости на 2, 3, 5, 9, 10; применять алгоритм разложения числа на простые множители; находить остатки от деления и неполное частное;</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Письменный контроль;</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bl>
    <w:p>
      <w:pPr>
        <w:sectPr>
          <w:type w:val="nextPage"/>
          <w:pgSz w:w="16838" w:h="11906"/>
          <w:pgMar w:left="666" w:right="640" w:gutter="0" w:header="0" w:top="282" w:footer="0" w:bottom="358"/>
          <w:pgNumType w:fmt="decimal"/>
          <w:formProt w:val="false"/>
          <w:textDirection w:val="lrTb"/>
          <w:docGrid w:type="default" w:linePitch="360" w:charSpace="4096"/>
        </w:sectPr>
        <w:pStyle w:val="Normal"/>
        <w:spacing w:lineRule="exact" w:line="14" w:before="0" w:after="0"/>
        <w:rPr>
          <w:lang w:val="ru-RU"/>
        </w:rPr>
      </w:pPr>
      <w:r>
        <w:rPr/>
      </w:r>
    </w:p>
    <w:p>
      <w:pPr>
        <w:pStyle w:val="Normal"/>
        <w:spacing w:lineRule="exact" w:line="220" w:before="0" w:after="66"/>
        <w:rPr>
          <w:lang w:val="ru-RU"/>
        </w:rPr>
      </w:pPr>
      <w:r>
        <w:rPr/>
      </w:r>
    </w:p>
    <w:tbl>
      <w:tblPr>
        <w:tblW w:w="1550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468"/>
        <w:gridCol w:w="2702"/>
        <w:gridCol w:w="527"/>
        <w:gridCol w:w="1105"/>
        <w:gridCol w:w="1141"/>
        <w:gridCol w:w="865"/>
        <w:gridCol w:w="6232"/>
        <w:gridCol w:w="1080"/>
        <w:gridCol w:w="1380"/>
      </w:tblGrid>
      <w:tr>
        <w:trPr>
          <w:trHeight w:val="92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1.11.</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Деление с остатком.</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4</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30.09.2022 05.10.2022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w:t>
            </w:r>
            <w:r>
              <w:rPr>
                <w:lang w:val="ru-RU"/>
              </w:rPr>
              <w:br/>
            </w:r>
            <w:r>
              <w:rPr>
                <w:rFonts w:eastAsia="Times New Roman" w:ascii="Times New Roman" w:hAnsi="Times New Roman"/>
                <w:color w:val="000000"/>
                <w:w w:val="97"/>
                <w:sz w:val="16"/>
                <w:lang w:val="ru-RU"/>
              </w:rPr>
              <w:t>делимости на 2, 3, 5, 9, 10; применять алгоритм разложения числа на простые множители; находить остатки от деления и неполное частное;</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Письменный контроль;</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2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1.12.</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Простые и составные числа.</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2</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06.10.2022 07.10.2022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w:t>
            </w:r>
            <w:r>
              <w:rPr>
                <w:lang w:val="ru-RU"/>
              </w:rPr>
              <w:br/>
            </w:r>
            <w:r>
              <w:rPr>
                <w:rFonts w:eastAsia="Times New Roman" w:ascii="Times New Roman" w:hAnsi="Times New Roman"/>
                <w:color w:val="000000"/>
                <w:w w:val="97"/>
                <w:sz w:val="16"/>
                <w:lang w:val="ru-RU"/>
              </w:rPr>
              <w:t>делимости на 2, 3, 5, 9, 10; применять алгоритм разложения числа на простые множители; находить остатки от деления и неполное частное;</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26"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1.13.</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Признаки делимости на 2, 5, 10, 3, 9.</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4</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10.10.2022 13.10.2022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w:t>
            </w:r>
            <w:r>
              <w:rPr>
                <w:lang w:val="ru-RU"/>
              </w:rPr>
              <w:br/>
            </w:r>
            <w:r>
              <w:rPr>
                <w:rFonts w:eastAsia="Times New Roman" w:ascii="Times New Roman" w:hAnsi="Times New Roman"/>
                <w:color w:val="000000"/>
                <w:w w:val="97"/>
                <w:sz w:val="16"/>
                <w:lang w:val="ru-RU"/>
              </w:rPr>
              <w:t>делимости на 2, 3, 5, 9, 10; применять алгоритм разложения числа на простые множители; находить остатки от деления и неполное частное;</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Письменный контроль;</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2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1.14.</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221F1F"/>
                <w:w w:val="97"/>
                <w:sz w:val="16"/>
              </w:rPr>
              <w:t>Степень с натуральным показателем.</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3</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0.25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jc w:val="center"/>
              <w:rPr>
                <w:lang w:val="ru-RU"/>
              </w:rPr>
            </w:pPr>
            <w:r>
              <w:rPr>
                <w:rFonts w:eastAsia="Times New Roman" w:ascii="Times New Roman" w:hAnsi="Times New Roman"/>
                <w:color w:val="000000"/>
                <w:w w:val="97"/>
                <w:sz w:val="16"/>
              </w:rPr>
              <w:t>14.10.2022 18.10.2022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288" w:hanging="0"/>
              <w:rPr>
                <w:lang w:val="ru-RU"/>
              </w:rPr>
            </w:pPr>
            <w:r>
              <w:rPr>
                <w:rFonts w:eastAsia="Times New Roman" w:ascii="Times New Roman" w:hAnsi="Times New Roman"/>
                <w:color w:val="000000"/>
                <w:w w:val="97"/>
                <w:sz w:val="16"/>
                <w:lang w:val="ru-RU"/>
              </w:rPr>
              <w:t xml:space="preserve">Записывать произведение в виде степени, читать степени, использовать терминологию </w:t>
            </w:r>
            <w:r>
              <w:rPr>
                <w:rFonts w:eastAsia="Times New Roman" w:ascii="Times New Roman" w:hAnsi="Times New Roman"/>
                <w:color w:val="000000"/>
                <w:w w:val="97"/>
                <w:sz w:val="16"/>
              </w:rPr>
              <w:t>(основание, показатель), вычислять значения степеней;</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Письменный контроль;</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56"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1.15.</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221F1F"/>
                <w:w w:val="97"/>
                <w:sz w:val="16"/>
              </w:rPr>
              <w:t>Числовые выражения; порядок действий.</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4</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19.10.2022 24.10.2022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288" w:hanging="0"/>
              <w:rPr>
                <w:lang w:val="ru-RU"/>
              </w:rPr>
            </w:pPr>
            <w:r>
              <w:rPr>
                <w:rFonts w:eastAsia="Times New Roman" w:ascii="Times New Roman" w:hAnsi="Times New Roman"/>
                <w:color w:val="000000"/>
                <w:w w:val="97"/>
                <w:sz w:val="16"/>
                <w:lang w:val="ru-RU"/>
              </w:rPr>
              <w:t>Формулировать и применять правила преобразования числовых выражений на основе свойств арифметических действий;</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1118"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1.16.</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right="432" w:hanging="0"/>
              <w:rPr>
                <w:lang w:val="ru-RU"/>
              </w:rPr>
            </w:pPr>
            <w:r>
              <w:rPr>
                <w:rFonts w:eastAsia="Times New Roman" w:ascii="Times New Roman" w:hAnsi="Times New Roman"/>
                <w:color w:val="221F1F"/>
                <w:w w:val="97"/>
                <w:sz w:val="16"/>
                <w:lang w:val="ru-RU"/>
              </w:rPr>
              <w:t>Решение текстовых задач на все арифметические действия, на движение и покупки</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5</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25.10.2022 07.11.2022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78" w:after="0"/>
              <w:ind w:left="72" w:hanging="0"/>
              <w:rPr>
                <w:lang w:val="ru-RU"/>
              </w:rPr>
            </w:pPr>
            <w:r>
              <w:rPr>
                <w:rFonts w:eastAsia="Times New Roman" w:ascii="Times New Roman" w:hAnsi="Times New Roman"/>
                <w:color w:val="000000"/>
                <w:w w:val="97"/>
                <w:sz w:val="16"/>
                <w:lang w:val="ru-RU"/>
              </w:rPr>
              <w:t xml:space="preserve">Решать текстовые задачи арифметическим способом, использовать зависимости между величинами (скорость, время, расстояние; цена, количество, стоимость и др.): </w:t>
            </w:r>
            <w:r>
              <w:rPr>
                <w:lang w:val="ru-RU"/>
              </w:rPr>
              <w:br/>
            </w:r>
            <w:r>
              <w:rPr>
                <w:rFonts w:eastAsia="Times New Roman" w:ascii="Times New Roman" w:hAnsi="Times New Roman"/>
                <w:color w:val="000000"/>
                <w:w w:val="97"/>
                <w:sz w:val="16"/>
                <w:lang w:val="ru-RU"/>
              </w:rPr>
              <w:t>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Контрольная работа;</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348" w:hRule="exact"/>
        </w:trPr>
        <w:tc>
          <w:tcPr>
            <w:tcW w:w="31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Итого по разделу:</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43</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r>
      <w:tr>
        <w:trPr>
          <w:trHeight w:val="348" w:hRule="exact"/>
        </w:trPr>
        <w:tc>
          <w:tcPr>
            <w:tcW w:w="1550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b/>
                <w:color w:val="000000"/>
                <w:w w:val="97"/>
                <w:sz w:val="16"/>
                <w:lang w:val="ru-RU"/>
              </w:rPr>
              <w:t xml:space="preserve">Раздел 2. </w:t>
            </w:r>
            <w:r>
              <w:rPr>
                <w:rFonts w:eastAsia="Times New Roman" w:ascii="Times New Roman" w:hAnsi="Times New Roman"/>
                <w:b/>
                <w:color w:val="221F1F"/>
                <w:w w:val="97"/>
                <w:sz w:val="16"/>
                <w:lang w:val="ru-RU"/>
              </w:rPr>
              <w:t>Наглядная геометрия. Линии на плоскости</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2.1.</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221F1F"/>
                <w:w w:val="97"/>
                <w:sz w:val="16"/>
              </w:rPr>
              <w:t>Точка, прямая, отрезок, луч.</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08.11.2022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2.2.</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Ломаная.</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09.11.2022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2.3.</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right="288" w:hanging="0"/>
              <w:rPr>
                <w:lang w:val="ru-RU"/>
              </w:rPr>
            </w:pPr>
            <w:r>
              <w:rPr>
                <w:rFonts w:eastAsia="Times New Roman" w:ascii="Times New Roman" w:hAnsi="Times New Roman"/>
                <w:color w:val="221F1F"/>
                <w:w w:val="97"/>
                <w:sz w:val="16"/>
                <w:lang w:val="ru-RU"/>
              </w:rPr>
              <w:t xml:space="preserve">Измерение длины отрезка, </w:t>
            </w:r>
            <w:r>
              <w:rPr>
                <w:lang w:val="ru-RU"/>
              </w:rPr>
              <w:br/>
            </w:r>
            <w:r>
              <w:rPr>
                <w:rFonts w:eastAsia="Times New Roman" w:ascii="Times New Roman" w:hAnsi="Times New Roman"/>
                <w:color w:val="221F1F"/>
                <w:w w:val="97"/>
                <w:sz w:val="16"/>
                <w:lang w:val="ru-RU"/>
              </w:rPr>
              <w:t>метрические единицы измерения длины.</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2</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10.11.2022 11.11.2022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2.4.</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Окружность и круг.</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2</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14.11.2022 15.11.2022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2.5.</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288" w:hanging="0"/>
              <w:rPr>
                <w:lang w:val="ru-RU"/>
              </w:rPr>
            </w:pPr>
            <w:r>
              <w:rPr>
                <w:rFonts w:eastAsia="Times New Roman" w:ascii="Times New Roman" w:hAnsi="Times New Roman"/>
                <w:color w:val="221F1F"/>
                <w:w w:val="97"/>
                <w:sz w:val="16"/>
                <w:lang w:val="ru-RU"/>
              </w:rPr>
              <w:t>Практическая работа «Построение узора из окружностей».</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1</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16.11.2022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hanging="0"/>
              <w:rPr>
                <w:lang w:val="ru-RU"/>
              </w:rPr>
            </w:pPr>
            <w:r>
              <w:rPr>
                <w:rFonts w:eastAsia="Times New Roman" w:ascii="Times New Roman" w:hAnsi="Times New Roman"/>
                <w:color w:val="000000"/>
                <w:w w:val="97"/>
                <w:sz w:val="16"/>
              </w:rPr>
              <w:t>Практическая работа;</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1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2.6.</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221F1F"/>
                <w:w w:val="97"/>
                <w:sz w:val="16"/>
              </w:rPr>
              <w:t>Угол.</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17.11.2022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bl>
    <w:p>
      <w:pPr>
        <w:sectPr>
          <w:type w:val="nextPage"/>
          <w:pgSz w:w="16838" w:h="11906"/>
          <w:pgMar w:left="666" w:right="640" w:gutter="0" w:header="0" w:top="284" w:footer="0" w:bottom="328"/>
          <w:pgNumType w:fmt="decimal"/>
          <w:formProt w:val="false"/>
          <w:textDirection w:val="lrTb"/>
          <w:docGrid w:type="default" w:linePitch="360" w:charSpace="4096"/>
        </w:sectPr>
        <w:pStyle w:val="Normal"/>
        <w:spacing w:lineRule="exact" w:line="14" w:before="0" w:after="0"/>
        <w:rPr>
          <w:lang w:val="ru-RU"/>
        </w:rPr>
      </w:pPr>
      <w:r>
        <w:rPr/>
      </w:r>
    </w:p>
    <w:p>
      <w:pPr>
        <w:pStyle w:val="Normal"/>
        <w:spacing w:lineRule="exact" w:line="220" w:before="0" w:after="66"/>
        <w:rPr>
          <w:lang w:val="ru-RU"/>
        </w:rPr>
      </w:pPr>
      <w:r>
        <w:rPr/>
      </w:r>
    </w:p>
    <w:tbl>
      <w:tblPr>
        <w:tblW w:w="1550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468"/>
        <w:gridCol w:w="2702"/>
        <w:gridCol w:w="527"/>
        <w:gridCol w:w="1105"/>
        <w:gridCol w:w="1141"/>
        <w:gridCol w:w="865"/>
        <w:gridCol w:w="6232"/>
        <w:gridCol w:w="1080"/>
        <w:gridCol w:w="1380"/>
      </w:tblGrid>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2.7.</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864" w:hanging="0"/>
              <w:rPr>
                <w:lang w:val="ru-RU"/>
              </w:rPr>
            </w:pPr>
            <w:r>
              <w:rPr>
                <w:rFonts w:eastAsia="Times New Roman" w:ascii="Times New Roman" w:hAnsi="Times New Roman"/>
                <w:color w:val="221F1F"/>
                <w:w w:val="97"/>
                <w:sz w:val="16"/>
                <w:lang w:val="ru-RU"/>
              </w:rPr>
              <w:t>Прямой, острый, тупой и развёрнутый углы.</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18.11.2022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144" w:hanging="0"/>
              <w:rPr>
                <w:lang w:val="ru-RU"/>
              </w:rPr>
            </w:pPr>
            <w:r>
              <w:rPr>
                <w:rFonts w:eastAsia="Times New Roman" w:ascii="Times New Roman" w:hAnsi="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26"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2.8.</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Измерение углов.</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2</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0.25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21.11.2022 22.11.2022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144" w:hanging="0"/>
              <w:rPr>
                <w:lang w:val="ru-RU"/>
              </w:rPr>
            </w:pPr>
            <w:r>
              <w:rPr>
                <w:rFonts w:eastAsia="Times New Roman" w:ascii="Times New Roman" w:hAnsi="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Письменный контроль;</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4" w:after="0"/>
              <w:jc w:val="center"/>
              <w:rPr>
                <w:lang w:val="ru-RU"/>
              </w:rPr>
            </w:pPr>
            <w:r>
              <w:rPr>
                <w:rFonts w:eastAsia="Times New Roman" w:ascii="Times New Roman" w:hAnsi="Times New Roman"/>
                <w:color w:val="000000"/>
                <w:w w:val="97"/>
                <w:sz w:val="16"/>
              </w:rPr>
              <w:t>2.9.</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4" w:after="0"/>
              <w:ind w:left="72" w:right="288" w:hanging="0"/>
              <w:rPr>
                <w:lang w:val="ru-RU"/>
              </w:rPr>
            </w:pPr>
            <w:r>
              <w:rPr>
                <w:rFonts w:eastAsia="Times New Roman" w:ascii="Times New Roman" w:hAnsi="Times New Roman"/>
                <w:color w:val="221F1F"/>
                <w:w w:val="97"/>
                <w:sz w:val="16"/>
                <w:lang w:val="ru-RU"/>
              </w:rPr>
              <w:t>Практическая работа «Построение углов»Практическая работа</w:t>
            </w:r>
            <w:r>
              <w:rPr>
                <w:lang w:val="ru-RU"/>
              </w:rPr>
              <w:br/>
            </w:r>
            <w:r>
              <w:rPr>
                <w:rFonts w:eastAsia="Times New Roman" w:ascii="Times New Roman" w:hAnsi="Times New Roman"/>
                <w:color w:val="221F1F"/>
                <w:w w:val="97"/>
                <w:sz w:val="16"/>
                <w:lang w:val="ru-RU"/>
              </w:rPr>
              <w:t>«Построение углов»</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4"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4"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4" w:after="0"/>
              <w:ind w:left="72" w:hanging="0"/>
              <w:rPr>
                <w:lang w:val="ru-RU"/>
              </w:rPr>
            </w:pPr>
            <w:r>
              <w:rPr>
                <w:rFonts w:eastAsia="Times New Roman" w:ascii="Times New Roman" w:hAnsi="Times New Roman"/>
                <w:color w:val="000000"/>
                <w:w w:val="97"/>
                <w:sz w:val="16"/>
              </w:rPr>
              <w:t>1</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4" w:after="0"/>
              <w:jc w:val="center"/>
              <w:rPr>
                <w:lang w:val="ru-RU"/>
              </w:rPr>
            </w:pPr>
            <w:r>
              <w:rPr>
                <w:rFonts w:eastAsia="Times New Roman" w:ascii="Times New Roman" w:hAnsi="Times New Roman"/>
                <w:color w:val="000000"/>
                <w:w w:val="97"/>
                <w:sz w:val="16"/>
              </w:rPr>
              <w:t>23.11.2022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4" w:after="0"/>
              <w:ind w:left="72" w:hanging="0"/>
              <w:rPr>
                <w:lang w:val="ru-RU"/>
              </w:rPr>
            </w:pPr>
            <w:r>
              <w:rPr>
                <w:rFonts w:eastAsia="Times New Roman" w:ascii="Times New Roman" w:hAnsi="Times New Roman"/>
                <w:color w:val="000000"/>
                <w:w w:val="97"/>
                <w:sz w:val="16"/>
                <w:lang w:val="ru-RU"/>
              </w:rPr>
              <w:t>Понимать и использовать при решении задач зависимости между единицами метрической системы мер; знакомиться с неметрическими системами мер; выражать длину в различных единицах измерения;</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4" w:after="0"/>
              <w:ind w:left="72" w:hanging="0"/>
              <w:rPr>
                <w:lang w:val="ru-RU"/>
              </w:rPr>
            </w:pPr>
            <w:r>
              <w:rPr>
                <w:rFonts w:eastAsia="Times New Roman" w:ascii="Times New Roman" w:hAnsi="Times New Roman"/>
                <w:color w:val="000000"/>
                <w:w w:val="97"/>
                <w:sz w:val="16"/>
              </w:rPr>
              <w:t>Практическая работа;</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4"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348" w:hRule="exact"/>
        </w:trPr>
        <w:tc>
          <w:tcPr>
            <w:tcW w:w="31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Итого по разделу:</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12</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r>
      <w:tr>
        <w:trPr>
          <w:trHeight w:val="348" w:hRule="exact"/>
        </w:trPr>
        <w:tc>
          <w:tcPr>
            <w:tcW w:w="1550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b/>
                <w:color w:val="000000"/>
                <w:w w:val="97"/>
                <w:sz w:val="16"/>
              </w:rPr>
              <w:t xml:space="preserve">Раздел 3. </w:t>
            </w:r>
            <w:r>
              <w:rPr>
                <w:rFonts w:eastAsia="Times New Roman" w:ascii="Times New Roman" w:hAnsi="Times New Roman"/>
                <w:b/>
                <w:color w:val="221F1F"/>
                <w:w w:val="97"/>
                <w:sz w:val="16"/>
              </w:rPr>
              <w:t>Обыкновенные дроби</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3.1.</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221F1F"/>
                <w:w w:val="97"/>
                <w:sz w:val="16"/>
              </w:rPr>
              <w:t>Дробь.</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2</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jc w:val="center"/>
              <w:rPr>
                <w:lang w:val="ru-RU"/>
              </w:rPr>
            </w:pPr>
            <w:r>
              <w:rPr>
                <w:rFonts w:eastAsia="Times New Roman" w:ascii="Times New Roman" w:hAnsi="Times New Roman"/>
                <w:color w:val="000000"/>
                <w:w w:val="97"/>
                <w:sz w:val="16"/>
              </w:rPr>
              <w:t>24.11.2022 25.11.2022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432" w:hanging="0"/>
              <w:rPr>
                <w:lang w:val="ru-RU"/>
              </w:rPr>
            </w:pPr>
            <w:r>
              <w:rPr>
                <w:rFonts w:eastAsia="Times New Roman" w:ascii="Times New Roman" w:hAnsi="Times New Roman"/>
                <w:color w:val="000000"/>
                <w:w w:val="97"/>
                <w:sz w:val="16"/>
                <w:lang w:val="ru-RU"/>
              </w:rPr>
              <w:t>Читать и записывать, сравнивать обыкновенные дроби, предлагать, обосновывать и обсуждать способы упорядочивания дробей;</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2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3.2.</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Правильные и неправильные дроби.</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3</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0.25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28.11.2022 30.11.2022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000000"/>
                <w:w w:val="97"/>
                <w:sz w:val="16"/>
                <w:lang w:val="ru-RU"/>
              </w:rPr>
              <w:t>Читать и записывать, сравнивать обыкновенные дроби, предлагать, обосновывать и обсуждать способы упорядочивания дробей;</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Письменный контроль;</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26"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3.3.</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Основноесвойство дроби.</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3</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01.12.2022 05.12.2022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000000"/>
                <w:w w:val="97"/>
                <w:sz w:val="16"/>
                <w:lang w:val="ru-RU"/>
              </w:rPr>
              <w:t>Читать и записывать, сравнивать обыкновенные дроби, предлагать, обосновывать и обсуждать способы упорядочивания дробей;</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Контрольная работа;</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2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3.4.</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221F1F"/>
                <w:w w:val="97"/>
                <w:sz w:val="16"/>
              </w:rPr>
              <w:t>Сравнение дробей.</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3</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0.25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jc w:val="center"/>
              <w:rPr>
                <w:lang w:val="ru-RU"/>
              </w:rPr>
            </w:pPr>
            <w:r>
              <w:rPr>
                <w:rFonts w:eastAsia="Times New Roman" w:ascii="Times New Roman" w:hAnsi="Times New Roman"/>
                <w:color w:val="000000"/>
                <w:w w:val="97"/>
                <w:sz w:val="16"/>
              </w:rPr>
              <w:t>06.12.2022 08.12.2022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576" w:hanging="0"/>
              <w:rPr>
                <w:lang w:val="ru-RU"/>
              </w:rPr>
            </w:pPr>
            <w:r>
              <w:rPr>
                <w:rFonts w:eastAsia="Times New Roman" w:ascii="Times New Roman" w:hAnsi="Times New Roman"/>
                <w:color w:val="000000"/>
                <w:w w:val="97"/>
                <w:sz w:val="16"/>
                <w:lang w:val="ru-RU"/>
              </w:rPr>
              <w:t>Изображать обыкновенные дроби точками на координатной прямой; использовать координатную прямую для сравнения дробей;</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Письменный контроль;</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2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3.5.</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1008" w:hanging="0"/>
              <w:rPr>
                <w:lang w:val="ru-RU"/>
              </w:rPr>
            </w:pPr>
            <w:r>
              <w:rPr>
                <w:rFonts w:eastAsia="Times New Roman" w:ascii="Times New Roman" w:hAnsi="Times New Roman"/>
                <w:color w:val="221F1F"/>
                <w:w w:val="97"/>
                <w:sz w:val="16"/>
                <w:lang w:val="ru-RU"/>
              </w:rPr>
              <w:t>Сложение и вычитание обыкновенных дробей.</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8</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jc w:val="center"/>
              <w:rPr>
                <w:lang w:val="ru-RU"/>
              </w:rPr>
            </w:pPr>
            <w:r>
              <w:rPr>
                <w:rFonts w:eastAsia="Times New Roman" w:ascii="Times New Roman" w:hAnsi="Times New Roman"/>
                <w:color w:val="000000"/>
                <w:w w:val="97"/>
                <w:sz w:val="16"/>
              </w:rPr>
              <w:t>09.12.2022 20.12.2022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288" w:hanging="0"/>
              <w:rPr>
                <w:lang w:val="ru-RU"/>
              </w:rPr>
            </w:pPr>
            <w:r>
              <w:rPr>
                <w:rFonts w:eastAsia="Times New Roman" w:ascii="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Письменный контроль;</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2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3.6.</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Смешанная дробь.</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6</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21.12.2022 28.12.2022</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288" w:hanging="0"/>
              <w:rPr>
                <w:lang w:val="ru-RU"/>
              </w:rPr>
            </w:pPr>
            <w:r>
              <w:rPr>
                <w:rFonts w:eastAsia="Times New Roman" w:ascii="Times New Roman" w:hAnsi="Times New Roman"/>
                <w:color w:val="000000"/>
                <w:w w:val="97"/>
                <w:sz w:val="16"/>
                <w:lang w:val="ru-RU"/>
              </w:rPr>
              <w:t>Представлять смешанную дробь в виде неправильной и выделять целую часть числа из неправильной дроби;</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Контрольная работа;</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1310"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3.7.</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hanging="0"/>
              <w:rPr>
                <w:lang w:val="ru-RU"/>
              </w:rPr>
            </w:pPr>
            <w:r>
              <w:rPr>
                <w:rFonts w:eastAsia="Times New Roman" w:ascii="Times New Roman" w:hAnsi="Times New Roman"/>
                <w:color w:val="221F1F"/>
                <w:w w:val="97"/>
                <w:sz w:val="16"/>
                <w:lang w:val="ru-RU"/>
              </w:rPr>
              <w:t>Умножение и деление обыкновенных дробей; взаимно-обратные дроби.</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10</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29.12.2022 18.01.2023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288" w:hanging="0"/>
              <w:rPr>
                <w:lang w:val="ru-RU"/>
              </w:rPr>
            </w:pPr>
            <w:r>
              <w:rPr>
                <w:rFonts w:eastAsia="Times New Roman" w:ascii="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78" w:after="0"/>
              <w:ind w:left="72" w:hanging="0"/>
              <w:rPr>
                <w:lang w:val="ru-RU"/>
              </w:rPr>
            </w:pPr>
            <w:r>
              <w:rPr>
                <w:rFonts w:eastAsia="Times New Roman" w:ascii="Times New Roman" w:hAnsi="Times New Roman"/>
                <w:color w:val="000000"/>
                <w:w w:val="97"/>
                <w:sz w:val="16"/>
                <w:lang w:val="ru-RU"/>
              </w:rPr>
              <w:t xml:space="preserve">Устный </w:t>
            </w:r>
            <w:r>
              <w:rPr>
                <w:lang w:val="ru-RU"/>
              </w:rPr>
              <w:br/>
            </w:r>
            <w:r>
              <w:rPr>
                <w:rFonts w:eastAsia="Times New Roman" w:ascii="Times New Roman" w:hAnsi="Times New Roman"/>
                <w:color w:val="000000"/>
                <w:w w:val="97"/>
                <w:sz w:val="16"/>
                <w:lang w:val="ru-RU"/>
              </w:rPr>
              <w:t xml:space="preserve">опрос; </w:t>
            </w:r>
            <w:r>
              <w:rPr>
                <w:lang w:val="ru-RU"/>
              </w:rPr>
              <w:br/>
            </w:r>
            <w:r>
              <w:rPr>
                <w:rFonts w:eastAsia="Times New Roman" w:ascii="Times New Roman" w:hAnsi="Times New Roman"/>
                <w:color w:val="000000"/>
                <w:w w:val="97"/>
                <w:sz w:val="16"/>
                <w:lang w:val="ru-RU"/>
              </w:rPr>
              <w:t xml:space="preserve">Письменный контроль; </w:t>
            </w:r>
            <w:r>
              <w:rPr>
                <w:lang w:val="ru-RU"/>
              </w:rPr>
              <w:br/>
            </w:r>
            <w:r>
              <w:rPr>
                <w:rFonts w:eastAsia="Times New Roman" w:ascii="Times New Roman" w:hAnsi="Times New Roman"/>
                <w:color w:val="000000"/>
                <w:w w:val="97"/>
                <w:sz w:val="16"/>
                <w:lang w:val="ru-RU"/>
              </w:rPr>
              <w:t>Контрольная работа;</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1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3.8.</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576" w:hanging="0"/>
              <w:rPr>
                <w:lang w:val="ru-RU"/>
              </w:rPr>
            </w:pPr>
            <w:r>
              <w:rPr>
                <w:rFonts w:eastAsia="Times New Roman" w:ascii="Times New Roman" w:hAnsi="Times New Roman"/>
                <w:color w:val="221F1F"/>
                <w:w w:val="97"/>
                <w:sz w:val="16"/>
                <w:lang w:val="ru-RU"/>
              </w:rPr>
              <w:t>Решение текстовых задач, со держащих дроби.</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4</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jc w:val="center"/>
              <w:rPr>
                <w:lang w:val="ru-RU"/>
              </w:rPr>
            </w:pPr>
            <w:r>
              <w:rPr>
                <w:rFonts w:eastAsia="Times New Roman" w:ascii="Times New Roman" w:hAnsi="Times New Roman"/>
                <w:color w:val="000000"/>
                <w:w w:val="97"/>
                <w:sz w:val="16"/>
              </w:rPr>
              <w:t>19.01.2023 24.01.2023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288" w:hanging="0"/>
              <w:rPr>
                <w:lang w:val="ru-RU"/>
              </w:rPr>
            </w:pPr>
            <w:r>
              <w:rPr>
                <w:rFonts w:eastAsia="Times New Roman" w:ascii="Times New Roman" w:hAnsi="Times New Roman"/>
                <w:color w:val="000000"/>
                <w:w w:val="97"/>
                <w:sz w:val="16"/>
                <w:lang w:val="ru-RU"/>
              </w:rP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bl>
    <w:p>
      <w:pPr>
        <w:sectPr>
          <w:type w:val="nextPage"/>
          <w:pgSz w:w="16838" w:h="11906"/>
          <w:pgMar w:left="666" w:right="640" w:gutter="0" w:header="0" w:top="284" w:footer="0" w:bottom="418"/>
          <w:pgNumType w:fmt="decimal"/>
          <w:formProt w:val="false"/>
          <w:textDirection w:val="lrTb"/>
          <w:docGrid w:type="default" w:linePitch="360" w:charSpace="4096"/>
        </w:sectPr>
        <w:pStyle w:val="Normal"/>
        <w:spacing w:lineRule="exact" w:line="14" w:before="0" w:after="0"/>
        <w:rPr>
          <w:lang w:val="ru-RU"/>
        </w:rPr>
      </w:pPr>
      <w:r>
        <w:rPr/>
      </w:r>
    </w:p>
    <w:p>
      <w:pPr>
        <w:pStyle w:val="Normal"/>
        <w:spacing w:lineRule="exact" w:line="220" w:before="0" w:after="66"/>
        <w:rPr>
          <w:lang w:val="ru-RU"/>
        </w:rPr>
      </w:pPr>
      <w:r>
        <w:rPr/>
      </w:r>
    </w:p>
    <w:tbl>
      <w:tblPr>
        <w:tblW w:w="1550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468"/>
        <w:gridCol w:w="2702"/>
        <w:gridCol w:w="527"/>
        <w:gridCol w:w="1105"/>
        <w:gridCol w:w="1141"/>
        <w:gridCol w:w="865"/>
        <w:gridCol w:w="6232"/>
        <w:gridCol w:w="1080"/>
        <w:gridCol w:w="1380"/>
      </w:tblGrid>
      <w:tr>
        <w:trPr>
          <w:trHeight w:val="92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3.9.</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lang w:val="ru-RU"/>
              </w:rPr>
              <w:t>Основные за дачи на дроби.</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5</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25.01.2023 31.01.2023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lang w:val="ru-RU"/>
              </w:rPr>
              <w:t>Моделировать ход решения задачи с помощью рисунка, схемы, таблицы;</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Письменный контроль;</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2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3.10.</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right="576" w:hanging="0"/>
              <w:rPr>
                <w:lang w:val="ru-RU"/>
              </w:rPr>
            </w:pPr>
            <w:r>
              <w:rPr>
                <w:rFonts w:eastAsia="Times New Roman" w:ascii="Times New Roman" w:hAnsi="Times New Roman"/>
                <w:color w:val="221F1F"/>
                <w:w w:val="97"/>
                <w:sz w:val="16"/>
                <w:lang w:val="ru-RU"/>
              </w:rPr>
              <w:t>Применение букв для записи математических выражений и предложений</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4</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01.02.2023 06.02.2023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lang w:val="ru-RU"/>
              </w:rPr>
              <w:t>Приводить, разбирать, оценивать различные решения, записи решений текстовых задач;</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Контрольная работа;</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350" w:hRule="exact"/>
        </w:trPr>
        <w:tc>
          <w:tcPr>
            <w:tcW w:w="31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Итого по разделу:</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48</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r>
      <w:tr>
        <w:trPr>
          <w:trHeight w:val="348" w:hRule="exact"/>
        </w:trPr>
        <w:tc>
          <w:tcPr>
            <w:tcW w:w="1550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b/>
                <w:color w:val="000000"/>
                <w:w w:val="97"/>
                <w:sz w:val="16"/>
              </w:rPr>
              <w:t xml:space="preserve">Раздел 4. </w:t>
            </w:r>
            <w:r>
              <w:rPr>
                <w:rFonts w:eastAsia="Times New Roman" w:ascii="Times New Roman" w:hAnsi="Times New Roman"/>
                <w:b/>
                <w:color w:val="221F1F"/>
                <w:w w:val="97"/>
                <w:sz w:val="16"/>
              </w:rPr>
              <w:t>Наглядная геометрия. Многоугольники</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4.1.</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221F1F"/>
                <w:w w:val="97"/>
                <w:sz w:val="16"/>
              </w:rPr>
              <w:t>Многоугольники.</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07.02.2023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hanging="0"/>
              <w:rPr>
                <w:lang w:val="ru-RU"/>
              </w:rPr>
            </w:pPr>
            <w:r>
              <w:rPr>
                <w:rFonts w:eastAsia="Times New Roman" w:ascii="Times New Roman" w:hAnsi="Times New Roman"/>
                <w:color w:val="000000"/>
                <w:w w:val="97"/>
                <w:sz w:val="16"/>
                <w:lang w:val="ru-RU"/>
              </w:rPr>
              <w:t>Описывать, используя терминологию, изображать с помощью чертёжных инструментов и от руки, моделировать из бумаги многоугольники;</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4.2.</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288" w:hanging="0"/>
              <w:rPr>
                <w:lang w:val="ru-RU"/>
              </w:rPr>
            </w:pPr>
            <w:r>
              <w:rPr>
                <w:rFonts w:eastAsia="Times New Roman" w:ascii="Times New Roman" w:hAnsi="Times New Roman"/>
                <w:color w:val="221F1F"/>
                <w:w w:val="97"/>
                <w:sz w:val="16"/>
              </w:rPr>
              <w:t>Четырёхугольник, прямоугольник, квадрат.</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08.02.2023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576" w:hanging="0"/>
              <w:rPr>
                <w:lang w:val="ru-RU"/>
              </w:rPr>
            </w:pPr>
            <w:r>
              <w:rPr>
                <w:rFonts w:eastAsia="Times New Roman" w:ascii="Times New Roman" w:hAnsi="Times New Roman"/>
                <w:color w:val="000000"/>
                <w:w w:val="97"/>
                <w:sz w:val="16"/>
                <w:lang w:val="ru-RU"/>
              </w:rP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4.3.</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221F1F"/>
                <w:w w:val="97"/>
                <w:sz w:val="16"/>
                <w:lang w:val="ru-RU"/>
              </w:rPr>
              <w:t xml:space="preserve">Практическая работа «Построение прямоугольника с заданными </w:t>
            </w:r>
            <w:r>
              <w:rPr>
                <w:lang w:val="ru-RU"/>
              </w:rPr>
              <w:br/>
            </w:r>
            <w:r>
              <w:rPr>
                <w:rFonts w:eastAsia="Times New Roman" w:ascii="Times New Roman" w:hAnsi="Times New Roman"/>
                <w:color w:val="221F1F"/>
                <w:w w:val="97"/>
                <w:sz w:val="16"/>
                <w:lang w:val="ru-RU"/>
              </w:rPr>
              <w:t>сторонами на нелинованной бумаге».</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09.02.2023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000000"/>
                <w:w w:val="97"/>
                <w:sz w:val="16"/>
                <w:lang w:val="ru-RU"/>
              </w:rPr>
              <w:t>Строить на нелинованной и клетчатой бумаге квадрат и прямоугольник с заданными длинами сторон;</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hanging="0"/>
              <w:rPr>
                <w:lang w:val="ru-RU"/>
              </w:rPr>
            </w:pPr>
            <w:r>
              <w:rPr>
                <w:rFonts w:eastAsia="Times New Roman" w:ascii="Times New Roman" w:hAnsi="Times New Roman"/>
                <w:color w:val="000000"/>
                <w:w w:val="97"/>
                <w:sz w:val="16"/>
              </w:rPr>
              <w:t>Практическая работа;</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4.4.</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Треугольник.</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2</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10.02.2023 13.02.2023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lang w:val="ru-RU"/>
              </w:rPr>
              <w:t>Изображать остроугольные, прямоугольные и тупоугольные треугольники;</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2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4.5.</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221F1F"/>
                <w:w w:val="97"/>
                <w:sz w:val="16"/>
                <w:lang w:val="ru-RU"/>
              </w:rPr>
              <w:t xml:space="preserve">Площадь и периметр прямоугольника и многоугольников, составленных из прямоугольников, единицы </w:t>
            </w:r>
            <w:r>
              <w:rPr>
                <w:lang w:val="ru-RU"/>
              </w:rPr>
              <w:br/>
            </w:r>
            <w:r>
              <w:rPr>
                <w:rFonts w:eastAsia="Times New Roman" w:ascii="Times New Roman" w:hAnsi="Times New Roman"/>
                <w:color w:val="221F1F"/>
                <w:w w:val="97"/>
                <w:sz w:val="16"/>
                <w:lang w:val="ru-RU"/>
              </w:rPr>
              <w:t>измерения площади.</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3</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0.25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jc w:val="center"/>
              <w:rPr>
                <w:lang w:val="ru-RU"/>
              </w:rPr>
            </w:pPr>
            <w:r>
              <w:rPr>
                <w:rFonts w:eastAsia="Times New Roman" w:ascii="Times New Roman" w:hAnsi="Times New Roman"/>
                <w:color w:val="000000"/>
                <w:w w:val="97"/>
                <w:sz w:val="16"/>
              </w:rPr>
              <w:t>14.02.2023 16.02.2023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lang w:val="ru-RU"/>
              </w:rPr>
              <w:t>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Письменный контроль;</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2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4.6.</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221F1F"/>
                <w:w w:val="97"/>
                <w:sz w:val="16"/>
              </w:rPr>
              <w:t>Периметр много угольника.</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2</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1</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jc w:val="center"/>
              <w:rPr>
                <w:lang w:val="ru-RU"/>
              </w:rPr>
            </w:pPr>
            <w:r>
              <w:rPr>
                <w:rFonts w:eastAsia="Times New Roman" w:ascii="Times New Roman" w:hAnsi="Times New Roman"/>
                <w:color w:val="000000"/>
                <w:w w:val="97"/>
                <w:sz w:val="16"/>
              </w:rPr>
              <w:t>17.02.2023 20.02.2023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lang w:val="ru-RU"/>
              </w:rPr>
              <w:t>Знакомиться с примерами применения площади и периметра в практических ситуациях;</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Контрольная работа;</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348" w:hRule="exact"/>
        </w:trPr>
        <w:tc>
          <w:tcPr>
            <w:tcW w:w="31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Итого по разделу:</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10</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r>
      <w:tr>
        <w:trPr>
          <w:trHeight w:val="348" w:hRule="exact"/>
        </w:trPr>
        <w:tc>
          <w:tcPr>
            <w:tcW w:w="1550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b/>
                <w:color w:val="000000"/>
                <w:w w:val="97"/>
                <w:sz w:val="16"/>
              </w:rPr>
              <w:t xml:space="preserve">Раздел 5. </w:t>
            </w:r>
            <w:r>
              <w:rPr>
                <w:rFonts w:eastAsia="Times New Roman" w:ascii="Times New Roman" w:hAnsi="Times New Roman"/>
                <w:b/>
                <w:color w:val="221F1F"/>
                <w:w w:val="97"/>
                <w:sz w:val="16"/>
              </w:rPr>
              <w:t>Десятичные дроби</w:t>
            </w:r>
          </w:p>
        </w:tc>
      </w:tr>
      <w:tr>
        <w:trPr>
          <w:trHeight w:val="756"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5.1.</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Десятичная запись дробей.</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3</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21.02.2023 23.02.2023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right="144" w:hanging="0"/>
              <w:rPr>
                <w:lang w:val="ru-RU"/>
              </w:rPr>
            </w:pPr>
            <w:r>
              <w:rPr>
                <w:rFonts w:eastAsia="Times New Roman" w:ascii="Times New Roman" w:hAnsi="Times New Roman"/>
                <w:color w:val="000000"/>
                <w:w w:val="97"/>
                <w:sz w:val="16"/>
                <w:lang w:val="ru-RU"/>
              </w:rP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06"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5.2.</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Сравнение десятичных дробей.</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4</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24.02.2023 01.03.2023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right="144" w:hanging="0"/>
              <w:rPr>
                <w:lang w:val="ru-RU"/>
              </w:rPr>
            </w:pPr>
            <w:r>
              <w:rPr>
                <w:rFonts w:eastAsia="Times New Roman" w:ascii="Times New Roman" w:hAnsi="Times New Roman"/>
                <w:color w:val="000000"/>
                <w:w w:val="97"/>
                <w:sz w:val="16"/>
                <w:lang w:val="ru-RU"/>
              </w:rP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Письменный контроль;</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bl>
    <w:p>
      <w:pPr>
        <w:sectPr>
          <w:type w:val="nextPage"/>
          <w:pgSz w:w="16838" w:h="11906"/>
          <w:pgMar w:left="666" w:right="640" w:gutter="0" w:header="0" w:top="284" w:footer="0" w:bottom="808"/>
          <w:pgNumType w:fmt="decimal"/>
          <w:formProt w:val="false"/>
          <w:textDirection w:val="lrTb"/>
          <w:docGrid w:type="default" w:linePitch="360" w:charSpace="4096"/>
        </w:sectPr>
        <w:pStyle w:val="Normal"/>
        <w:spacing w:lineRule="exact" w:line="14" w:before="0" w:after="0"/>
        <w:rPr>
          <w:lang w:val="ru-RU"/>
        </w:rPr>
      </w:pPr>
      <w:r>
        <w:rPr/>
      </w:r>
    </w:p>
    <w:p>
      <w:pPr>
        <w:pStyle w:val="Normal"/>
        <w:spacing w:lineRule="exact" w:line="220" w:before="0" w:after="66"/>
        <w:rPr>
          <w:lang w:val="ru-RU"/>
        </w:rPr>
      </w:pPr>
      <w:r>
        <w:rPr/>
      </w:r>
    </w:p>
    <w:tbl>
      <w:tblPr>
        <w:tblW w:w="1550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468"/>
        <w:gridCol w:w="2702"/>
        <w:gridCol w:w="527"/>
        <w:gridCol w:w="1105"/>
        <w:gridCol w:w="1141"/>
        <w:gridCol w:w="865"/>
        <w:gridCol w:w="6232"/>
        <w:gridCol w:w="1080"/>
        <w:gridCol w:w="1380"/>
      </w:tblGrid>
      <w:tr>
        <w:trPr>
          <w:trHeight w:val="1308"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5.3.</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Действия с десятичными дробями.</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16</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2</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02.03.2023 23.03.2023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288" w:hanging="0"/>
              <w:rPr>
                <w:lang w:val="ru-RU"/>
              </w:rPr>
            </w:pPr>
            <w:r>
              <w:rPr>
                <w:rFonts w:eastAsia="Times New Roman" w:ascii="Times New Roman" w:hAnsi="Times New Roman"/>
                <w:color w:val="000000"/>
                <w:w w:val="97"/>
                <w:sz w:val="16"/>
                <w:lang w:val="ru-RU"/>
              </w:rPr>
              <w:t>Выполнять арифметические действия с десятичными дробями; выполнять прикидку и оценку результата вычислений;</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78" w:after="0"/>
              <w:ind w:left="72" w:hanging="0"/>
              <w:rPr>
                <w:lang w:val="ru-RU"/>
              </w:rPr>
            </w:pPr>
            <w:r>
              <w:rPr>
                <w:rFonts w:eastAsia="Times New Roman" w:ascii="Times New Roman" w:hAnsi="Times New Roman"/>
                <w:color w:val="000000"/>
                <w:w w:val="97"/>
                <w:sz w:val="16"/>
                <w:lang w:val="ru-RU"/>
              </w:rPr>
              <w:t xml:space="preserve">Устный </w:t>
            </w:r>
            <w:r>
              <w:rPr>
                <w:lang w:val="ru-RU"/>
              </w:rPr>
              <w:br/>
            </w:r>
            <w:r>
              <w:rPr>
                <w:rFonts w:eastAsia="Times New Roman" w:ascii="Times New Roman" w:hAnsi="Times New Roman"/>
                <w:color w:val="000000"/>
                <w:w w:val="97"/>
                <w:sz w:val="16"/>
                <w:lang w:val="ru-RU"/>
              </w:rPr>
              <w:t xml:space="preserve">опрос; </w:t>
            </w:r>
            <w:r>
              <w:rPr>
                <w:lang w:val="ru-RU"/>
              </w:rPr>
              <w:br/>
            </w:r>
            <w:r>
              <w:rPr>
                <w:rFonts w:eastAsia="Times New Roman" w:ascii="Times New Roman" w:hAnsi="Times New Roman"/>
                <w:color w:val="000000"/>
                <w:w w:val="97"/>
                <w:sz w:val="16"/>
                <w:lang w:val="ru-RU"/>
              </w:rPr>
              <w:t xml:space="preserve">Письменный контроль; </w:t>
            </w:r>
            <w:r>
              <w:rPr>
                <w:lang w:val="ru-RU"/>
              </w:rPr>
              <w:br/>
            </w:r>
            <w:r>
              <w:rPr>
                <w:rFonts w:eastAsia="Times New Roman" w:ascii="Times New Roman" w:hAnsi="Times New Roman"/>
                <w:color w:val="000000"/>
                <w:w w:val="97"/>
                <w:sz w:val="16"/>
                <w:lang w:val="ru-RU"/>
              </w:rPr>
              <w:t>Контрольная работа;</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26"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.5.4.</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Округление десятичных дробей.</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6</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0.5</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24.03.2023 07.04.2023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lang w:val="ru-RU"/>
              </w:rPr>
              <w:t>Применять правило округления десятичных дробей;</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Письменный контроль;</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5.5.</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864" w:hanging="0"/>
              <w:rPr>
                <w:lang w:val="ru-RU"/>
              </w:rPr>
            </w:pPr>
            <w:r>
              <w:rPr>
                <w:rFonts w:eastAsia="Times New Roman" w:ascii="Times New Roman" w:hAnsi="Times New Roman"/>
                <w:color w:val="221F1F"/>
                <w:w w:val="97"/>
                <w:sz w:val="16"/>
                <w:lang w:val="ru-RU"/>
              </w:rPr>
              <w:t>Решение текстовых задач, содержащих дроби.</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5</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jc w:val="center"/>
              <w:rPr>
                <w:lang w:val="ru-RU"/>
              </w:rPr>
            </w:pPr>
            <w:r>
              <w:rPr>
                <w:rFonts w:eastAsia="Times New Roman" w:ascii="Times New Roman" w:hAnsi="Times New Roman"/>
                <w:color w:val="000000"/>
                <w:w w:val="97"/>
                <w:sz w:val="16"/>
              </w:rPr>
              <w:t>10.04.2023 14.04.2023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144" w:hanging="0"/>
              <w:rPr>
                <w:lang w:val="ru-RU"/>
              </w:rPr>
            </w:pPr>
            <w:r>
              <w:rPr>
                <w:rFonts w:eastAsia="Times New Roman" w:ascii="Times New Roman" w:hAnsi="Times New Roman"/>
                <w:color w:val="000000"/>
                <w:w w:val="97"/>
                <w:sz w:val="16"/>
                <w:lang w:val="ru-RU"/>
              </w:rPr>
              <w:t>Решать текстовые задачи, содержащие дробные данные, и на нахождение части целого и целого по его части; выявлять их сходства и различия;</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2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5.6.</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221F1F"/>
                <w:w w:val="97"/>
                <w:sz w:val="16"/>
                <w:lang w:val="ru-RU"/>
              </w:rPr>
              <w:t>Основные за дачи на дроби.</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4</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1</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jc w:val="center"/>
              <w:rPr>
                <w:lang w:val="ru-RU"/>
              </w:rPr>
            </w:pPr>
            <w:r>
              <w:rPr>
                <w:rFonts w:eastAsia="Times New Roman" w:ascii="Times New Roman" w:hAnsi="Times New Roman"/>
                <w:color w:val="000000"/>
                <w:w w:val="97"/>
                <w:sz w:val="16"/>
              </w:rPr>
              <w:t>17.04.2023 20.04.2023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432" w:hanging="0"/>
              <w:rPr>
                <w:lang w:val="ru-RU"/>
              </w:rPr>
            </w:pPr>
            <w:r>
              <w:rPr>
                <w:rFonts w:eastAsia="Times New Roman" w:ascii="Times New Roman" w:hAnsi="Times New Roman"/>
                <w:color w:val="000000"/>
                <w:w w:val="97"/>
                <w:sz w:val="16"/>
                <w:lang w:val="ru-RU"/>
              </w:rPr>
              <w:t xml:space="preserve">Моделировать ход решения задачи с помощью рисунка, схемы, таблицы. </w:t>
            </w:r>
            <w:r>
              <w:rPr>
                <w:rFonts w:eastAsia="Times New Roman" w:ascii="Times New Roman" w:hAnsi="Times New Roman"/>
                <w:color w:val="000000"/>
                <w:w w:val="97"/>
                <w:sz w:val="16"/>
              </w:rPr>
              <w:t>Приводить, разбирать, оценивать различные решения, записи решений текстовых задач;</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Контрольная работа;</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348" w:hRule="exact"/>
        </w:trPr>
        <w:tc>
          <w:tcPr>
            <w:tcW w:w="31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Итого по разделу:</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38</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r>
      <w:tr>
        <w:trPr>
          <w:trHeight w:val="348" w:hRule="exact"/>
        </w:trPr>
        <w:tc>
          <w:tcPr>
            <w:tcW w:w="1550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b/>
                <w:color w:val="221F1F"/>
                <w:w w:val="97"/>
                <w:sz w:val="16"/>
                <w:lang w:val="ru-RU"/>
              </w:rPr>
              <w:t>Раздел 6. Наглядная геометрия. Тела и фигуры в пространстве</w:t>
            </w:r>
          </w:p>
        </w:tc>
      </w:tr>
      <w:tr>
        <w:trPr>
          <w:trHeight w:val="73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6.1.</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Многогранники.</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21.04.2023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right="288" w:hanging="0"/>
              <w:rPr>
                <w:lang w:val="ru-RU"/>
              </w:rPr>
            </w:pPr>
            <w:r>
              <w:rPr>
                <w:rFonts w:eastAsia="Times New Roman" w:ascii="Times New Roman" w:hAnsi="Times New Roman"/>
                <w:color w:val="000000"/>
                <w:w w:val="97"/>
                <w:sz w:val="16"/>
                <w:lang w:val="ru-RU"/>
              </w:rPr>
              <w:t xml:space="preserve">Распознавать на чертежах, рисунках, в окружающем мире прямоугольный </w:t>
            </w:r>
            <w:r>
              <w:rPr>
                <w:lang w:val="ru-RU"/>
              </w:rPr>
              <w:br/>
            </w:r>
            <w:r>
              <w:rPr>
                <w:rFonts w:eastAsia="Times New Roman" w:ascii="Times New Roman" w:hAnsi="Times New Roman"/>
                <w:color w:val="000000"/>
                <w:w w:val="97"/>
                <w:sz w:val="16"/>
                <w:lang w:val="ru-RU"/>
              </w:rPr>
              <w:t>параллелепипед, куб, многогранники, описывать, используя терминологию, оценивать линейные размеры;</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888"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4" w:after="0"/>
              <w:jc w:val="center"/>
              <w:rPr>
                <w:lang w:val="ru-RU"/>
              </w:rPr>
            </w:pPr>
            <w:r>
              <w:rPr>
                <w:rFonts w:eastAsia="Times New Roman" w:ascii="Times New Roman" w:hAnsi="Times New Roman"/>
                <w:color w:val="000000"/>
                <w:w w:val="97"/>
                <w:sz w:val="16"/>
              </w:rPr>
              <w:t>6.2.</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4" w:after="0"/>
              <w:ind w:left="72" w:hanging="0"/>
              <w:rPr>
                <w:lang w:val="ru-RU"/>
              </w:rPr>
            </w:pPr>
            <w:r>
              <w:rPr>
                <w:rFonts w:eastAsia="Times New Roman" w:ascii="Times New Roman" w:hAnsi="Times New Roman"/>
                <w:color w:val="221F1F"/>
                <w:w w:val="97"/>
                <w:sz w:val="16"/>
              </w:rPr>
              <w:t>Изображение многогранников.</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4"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4"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4"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4" w:after="0"/>
              <w:jc w:val="center"/>
              <w:rPr>
                <w:lang w:val="ru-RU"/>
              </w:rPr>
            </w:pPr>
            <w:r>
              <w:rPr>
                <w:rFonts w:eastAsia="Times New Roman" w:ascii="Times New Roman" w:hAnsi="Times New Roman"/>
                <w:color w:val="000000"/>
                <w:w w:val="97"/>
                <w:sz w:val="16"/>
              </w:rPr>
              <w:t>24.04.2023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4" w:after="0"/>
              <w:ind w:left="72" w:hanging="0"/>
              <w:rPr>
                <w:lang w:val="ru-RU"/>
              </w:rPr>
            </w:pPr>
            <w:r>
              <w:rPr>
                <w:rFonts w:eastAsia="Times New Roman" w:ascii="Times New Roman" w:hAnsi="Times New Roman"/>
                <w:color w:val="000000"/>
                <w:w w:val="97"/>
                <w:sz w:val="16"/>
                <w:lang w:val="ru-RU"/>
              </w:rPr>
              <w:t>Изображать куб на клетчатой бумаге;</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4"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4"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6.3.</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221F1F"/>
                <w:w w:val="97"/>
                <w:sz w:val="16"/>
              </w:rPr>
              <w:t>Модели пространственных тел.</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25.04.2023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288" w:hanging="0"/>
              <w:rPr>
                <w:lang w:val="ru-RU"/>
              </w:rPr>
            </w:pPr>
            <w:r>
              <w:rPr>
                <w:rFonts w:eastAsia="Times New Roman" w:ascii="Times New Roman" w:hAnsi="Times New Roman"/>
                <w:color w:val="000000"/>
                <w:w w:val="97"/>
                <w:sz w:val="16"/>
                <w:lang w:val="ru-RU"/>
              </w:rPr>
              <w:t>Моделировать куб и параллелепипед из бумаги и прочих материалов, объяснять способ моделирования;</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6.4.</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221F1F"/>
                <w:w w:val="97"/>
                <w:sz w:val="16"/>
              </w:rPr>
              <w:t>Прямоугольный параллелепипед, куб.</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2</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26.04.2023 27.04.2023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288" w:hanging="0"/>
              <w:rPr>
                <w:lang w:val="ru-RU"/>
              </w:rPr>
            </w:pPr>
            <w:r>
              <w:rPr>
                <w:rFonts w:eastAsia="Times New Roman" w:ascii="Times New Roman" w:hAnsi="Times New Roman"/>
                <w:color w:val="000000"/>
                <w:w w:val="97"/>
                <w:sz w:val="16"/>
                <w:lang w:val="ru-RU"/>
              </w:rPr>
              <w:t>Моделировать куб и параллелепипед из бумаги и прочих материалов, объяснять способ моделирования;</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2"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6.5.</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221F1F"/>
                <w:w w:val="97"/>
                <w:sz w:val="16"/>
              </w:rPr>
              <w:t>Развёртки куба и параллелепипеда.</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28.04.2023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lang w:val="ru-RU"/>
              </w:rPr>
              <w:t>Распознавать и изображать развёртки куба и параллелепипеда;</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опрос;</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73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6.6..</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right="432" w:hanging="0"/>
              <w:rPr>
                <w:lang w:val="ru-RU"/>
              </w:rPr>
            </w:pPr>
            <w:r>
              <w:rPr>
                <w:rFonts w:eastAsia="Times New Roman" w:ascii="Times New Roman" w:hAnsi="Times New Roman"/>
                <w:color w:val="221F1F"/>
                <w:w w:val="97"/>
                <w:sz w:val="16"/>
              </w:rPr>
              <w:t>Практическая работа «Развёртка куба».</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02.05.2023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lang w:val="ru-RU"/>
              </w:rPr>
              <w:t>Распознавать и изображать развёртки куба и параллелепипеда;</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hanging="0"/>
              <w:rPr>
                <w:lang w:val="ru-RU"/>
              </w:rPr>
            </w:pPr>
            <w:r>
              <w:rPr>
                <w:rFonts w:eastAsia="Times New Roman" w:ascii="Times New Roman" w:hAnsi="Times New Roman"/>
                <w:color w:val="000000"/>
                <w:w w:val="97"/>
                <w:sz w:val="16"/>
              </w:rPr>
              <w:t>Практическая работа;</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92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jc w:val="center"/>
              <w:rPr>
                <w:lang w:val="ru-RU"/>
              </w:rPr>
            </w:pPr>
            <w:r>
              <w:rPr>
                <w:rFonts w:eastAsia="Times New Roman" w:ascii="Times New Roman" w:hAnsi="Times New Roman"/>
                <w:color w:val="000000"/>
                <w:w w:val="97"/>
                <w:sz w:val="16"/>
              </w:rPr>
              <w:t>6.7.</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576" w:hanging="0"/>
              <w:rPr>
                <w:lang w:val="ru-RU"/>
              </w:rPr>
            </w:pPr>
            <w:r>
              <w:rPr>
                <w:rFonts w:eastAsia="Times New Roman" w:ascii="Times New Roman" w:hAnsi="Times New Roman"/>
                <w:color w:val="221F1F"/>
                <w:w w:val="97"/>
                <w:sz w:val="16"/>
              </w:rPr>
              <w:t>Объём куба, прямоугольного параллелепипеда</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2</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1</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jc w:val="center"/>
              <w:rPr>
                <w:lang w:val="ru-RU"/>
              </w:rPr>
            </w:pPr>
            <w:r>
              <w:rPr>
                <w:rFonts w:eastAsia="Times New Roman" w:ascii="Times New Roman" w:hAnsi="Times New Roman"/>
                <w:color w:val="000000"/>
                <w:w w:val="97"/>
                <w:sz w:val="16"/>
              </w:rPr>
              <w:t>03.05.2023 04.05.2023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right="144" w:hanging="0"/>
              <w:rPr>
                <w:lang w:val="ru-RU"/>
              </w:rPr>
            </w:pPr>
            <w:r>
              <w:rPr>
                <w:rFonts w:eastAsia="Times New Roman" w:ascii="Times New Roman" w:hAnsi="Times New Roman"/>
                <w:color w:val="000000"/>
                <w:w w:val="97"/>
                <w:sz w:val="16"/>
                <w:lang w:val="ru-RU"/>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Контрольная работа;</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6"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348" w:hRule="exact"/>
        </w:trPr>
        <w:tc>
          <w:tcPr>
            <w:tcW w:w="31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Итого по разделу:</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before="76" w:after="0"/>
              <w:ind w:left="72" w:hanging="0"/>
              <w:rPr>
                <w:lang w:val="ru-RU"/>
              </w:rPr>
            </w:pPr>
            <w:r>
              <w:rPr>
                <w:rFonts w:eastAsia="Times New Roman" w:ascii="Times New Roman" w:hAnsi="Times New Roman"/>
                <w:color w:val="000000"/>
                <w:w w:val="97"/>
                <w:sz w:val="16"/>
              </w:rPr>
              <w:t>9</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r>
      <w:tr>
        <w:trPr>
          <w:trHeight w:val="328" w:hRule="exact"/>
        </w:trPr>
        <w:tc>
          <w:tcPr>
            <w:tcW w:w="1304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b/>
                <w:color w:val="000000"/>
                <w:w w:val="97"/>
                <w:sz w:val="16"/>
              </w:rPr>
              <w:t xml:space="preserve">Раздел 7. </w:t>
            </w:r>
            <w:r>
              <w:rPr>
                <w:rFonts w:eastAsia="Times New Roman" w:ascii="Times New Roman" w:hAnsi="Times New Roman"/>
                <w:b/>
                <w:color w:val="221F1F"/>
                <w:w w:val="97"/>
                <w:sz w:val="16"/>
              </w:rPr>
              <w:t>Повторение и обобщение</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r>
    </w:tbl>
    <w:p>
      <w:pPr>
        <w:sectPr>
          <w:type w:val="nextPage"/>
          <w:pgSz w:w="16838" w:h="11906"/>
          <w:pgMar w:left="666" w:right="640" w:gutter="0" w:header="0" w:top="284" w:footer="0" w:bottom="280"/>
          <w:pgNumType w:fmt="decimal"/>
          <w:formProt w:val="false"/>
          <w:textDirection w:val="lrTb"/>
          <w:docGrid w:type="default" w:linePitch="360" w:charSpace="4096"/>
        </w:sectPr>
        <w:pStyle w:val="Normal"/>
        <w:spacing w:lineRule="exact" w:line="14" w:before="0" w:after="0"/>
        <w:rPr>
          <w:lang w:val="ru-RU"/>
        </w:rPr>
      </w:pPr>
      <w:r>
        <w:rPr/>
      </w:r>
    </w:p>
    <w:p>
      <w:pPr>
        <w:pStyle w:val="Normal"/>
        <w:spacing w:lineRule="exact" w:line="110" w:before="0" w:after="0"/>
        <w:rPr>
          <w:lang w:val="ru-RU"/>
        </w:rPr>
      </w:pPr>
      <w:r>
        <w:rPr/>
      </w:r>
    </w:p>
    <w:tbl>
      <w:tblPr>
        <w:tblW w:w="1550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13040"/>
        <w:gridCol w:w="1080"/>
        <w:gridCol w:w="1382"/>
      </w:tblGrid>
      <w:tr>
        <w:trPr>
          <w:trHeight w:val="348" w:hRule="exact"/>
        </w:trPr>
        <w:tc>
          <w:tcPr>
            <w:tcW w:w="130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r>
    </w:tbl>
    <w:p>
      <w:pPr>
        <w:pStyle w:val="Normal"/>
        <w:spacing w:lineRule="exact" w:line="336" w:before="0" w:after="0"/>
        <w:rPr>
          <w:lang w:val="ru-RU"/>
        </w:rPr>
      </w:pPr>
      <w:r>
        <w:rPr/>
      </w:r>
    </w:p>
    <w:tbl>
      <w:tblPr>
        <w:tblW w:w="1550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468"/>
        <w:gridCol w:w="2702"/>
        <w:gridCol w:w="527"/>
        <w:gridCol w:w="1105"/>
        <w:gridCol w:w="1141"/>
        <w:gridCol w:w="865"/>
        <w:gridCol w:w="6232"/>
        <w:gridCol w:w="1080"/>
        <w:gridCol w:w="1380"/>
      </w:tblGrid>
      <w:tr>
        <w:trPr>
          <w:trHeight w:val="924" w:hRule="exact"/>
        </w:trPr>
        <w:tc>
          <w:tcPr>
            <w:tcW w:w="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jc w:val="center"/>
              <w:rPr>
                <w:lang w:val="ru-RU"/>
              </w:rPr>
            </w:pPr>
            <w:r>
              <w:rPr>
                <w:rFonts w:eastAsia="Times New Roman" w:ascii="Times New Roman" w:hAnsi="Times New Roman"/>
                <w:color w:val="000000"/>
                <w:w w:val="97"/>
                <w:sz w:val="16"/>
              </w:rPr>
              <w:t>7.1.</w:t>
            </w:r>
          </w:p>
        </w:tc>
        <w:tc>
          <w:tcPr>
            <w:tcW w:w="2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right="144" w:hanging="0"/>
              <w:rPr>
                <w:lang w:val="ru-RU"/>
              </w:rPr>
            </w:pPr>
            <w:r>
              <w:rPr>
                <w:rFonts w:eastAsia="Times New Roman" w:ascii="Times New Roman" w:hAnsi="Times New Roman"/>
                <w:color w:val="221F1F"/>
                <w:w w:val="97"/>
                <w:sz w:val="16"/>
                <w:lang w:val="ru-RU"/>
              </w:rPr>
              <w:t>Повторение основных понятий и методов курса 5 класса, обобщение знаний</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10</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jc w:val="center"/>
              <w:rPr>
                <w:lang w:val="ru-RU"/>
              </w:rPr>
            </w:pPr>
            <w:r>
              <w:rPr>
                <w:rFonts w:eastAsia="Times New Roman" w:ascii="Times New Roman" w:hAnsi="Times New Roman"/>
                <w:color w:val="000000"/>
                <w:w w:val="97"/>
                <w:sz w:val="16"/>
              </w:rPr>
              <w:t>05.05.2023 25.05.2023</w:t>
            </w:r>
          </w:p>
        </w:tc>
        <w:tc>
          <w:tcPr>
            <w:tcW w:w="6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8" w:after="0"/>
              <w:ind w:left="72" w:hanging="0"/>
              <w:rPr>
                <w:lang w:val="ru-RU"/>
              </w:rPr>
            </w:pPr>
            <w:r>
              <w:rPr>
                <w:rFonts w:eastAsia="Times New Roman" w:ascii="Times New Roman" w:hAnsi="Times New Roman"/>
                <w:color w:val="000000"/>
                <w:w w:val="97"/>
                <w:sz w:val="16"/>
                <w:lang w:val="ru-RU"/>
              </w:rPr>
              <w:t>Решать задачи из реальной жизни, применять математические знания для решения задач из других учебных предметов;</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9" w:before="78" w:after="0"/>
              <w:ind w:left="72" w:hanging="0"/>
              <w:rPr>
                <w:lang w:val="ru-RU"/>
              </w:rPr>
            </w:pPr>
            <w:r>
              <w:rPr>
                <w:rFonts w:eastAsia="Times New Roman" w:ascii="Times New Roman" w:hAnsi="Times New Roman"/>
                <w:color w:val="000000"/>
                <w:w w:val="97"/>
                <w:sz w:val="16"/>
              </w:rPr>
              <w:t xml:space="preserve">Устный </w:t>
            </w:r>
            <w:r>
              <w:rPr/>
              <w:br/>
            </w:r>
            <w:r>
              <w:rPr>
                <w:rFonts w:eastAsia="Times New Roman" w:ascii="Times New Roman" w:hAnsi="Times New Roman"/>
                <w:color w:val="000000"/>
                <w:w w:val="97"/>
                <w:sz w:val="16"/>
              </w:rPr>
              <w:t xml:space="preserve">опрос; </w:t>
            </w:r>
            <w:r>
              <w:rPr/>
              <w:br/>
            </w:r>
            <w:r>
              <w:rPr>
                <w:rFonts w:eastAsia="Times New Roman" w:ascii="Times New Roman" w:hAnsi="Times New Roman"/>
                <w:color w:val="000000"/>
                <w:w w:val="97"/>
                <w:sz w:val="16"/>
              </w:rPr>
              <w:t>Контрольная работа;</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before="78" w:after="0"/>
              <w:ind w:left="72" w:hanging="0"/>
              <w:rPr>
                <w:lang w:val="ru-RU"/>
              </w:rPr>
            </w:pPr>
            <w:r>
              <w:rPr>
                <w:rFonts w:eastAsia="Times New Roman" w:ascii="Times New Roman" w:hAnsi="Times New Roman"/>
                <w:color w:val="000000"/>
                <w:w w:val="97"/>
                <w:sz w:val="16"/>
              </w:rPr>
              <w:t xml:space="preserve">Электронное </w:t>
            </w:r>
            <w:r>
              <w:rPr/>
              <w:br/>
            </w:r>
            <w:r>
              <w:rPr>
                <w:rFonts w:eastAsia="Times New Roman" w:ascii="Times New Roman" w:hAnsi="Times New Roman"/>
                <w:color w:val="000000"/>
                <w:w w:val="97"/>
                <w:sz w:val="16"/>
              </w:rPr>
              <w:t>пособие, интернет ресурсы</w:t>
            </w:r>
          </w:p>
        </w:tc>
      </w:tr>
      <w:tr>
        <w:trPr>
          <w:trHeight w:val="348" w:hRule="exact"/>
        </w:trPr>
        <w:tc>
          <w:tcPr>
            <w:tcW w:w="31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Итого по разделу:</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8" w:after="0"/>
              <w:ind w:left="72" w:hanging="0"/>
              <w:rPr>
                <w:lang w:val="ru-RU"/>
              </w:rPr>
            </w:pPr>
            <w:r>
              <w:rPr>
                <w:rFonts w:eastAsia="Times New Roman" w:ascii="Times New Roman" w:hAnsi="Times New Roman"/>
                <w:color w:val="000000"/>
                <w:w w:val="97"/>
                <w:sz w:val="16"/>
              </w:rPr>
              <w:t>10</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955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r>
      <w:tr>
        <w:trPr>
          <w:trHeight w:val="522" w:hRule="exact"/>
        </w:trPr>
        <w:tc>
          <w:tcPr>
            <w:tcW w:w="31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before="76" w:after="0"/>
              <w:ind w:left="72" w:right="576" w:hanging="0"/>
              <w:rPr>
                <w:lang w:val="ru-RU"/>
              </w:rPr>
            </w:pPr>
            <w:r>
              <w:rPr>
                <w:rFonts w:eastAsia="Times New Roman" w:ascii="Times New Roman" w:hAnsi="Times New Roman"/>
                <w:color w:val="000000"/>
                <w:w w:val="97"/>
                <w:sz w:val="16"/>
                <w:lang w:val="ru-RU"/>
              </w:rPr>
              <w:t>ОБЩЕЕ КОЛИЧЕСТВО ЧАСОВ ПО ПРОГРАММЕ</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6" w:after="0"/>
              <w:ind w:left="72" w:hanging="0"/>
              <w:rPr>
                <w:lang w:val="ru-RU"/>
              </w:rPr>
            </w:pPr>
            <w:r>
              <w:rPr>
                <w:rFonts w:eastAsia="Times New Roman" w:ascii="Times New Roman" w:hAnsi="Times New Roman"/>
                <w:color w:val="000000"/>
                <w:w w:val="97"/>
                <w:sz w:val="16"/>
              </w:rPr>
              <w:t>170</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6" w:after="0"/>
              <w:ind w:left="72" w:hanging="0"/>
              <w:rPr>
                <w:lang w:val="ru-RU"/>
              </w:rPr>
            </w:pPr>
            <w:r>
              <w:rPr>
                <w:rFonts w:eastAsia="Times New Roman" w:ascii="Times New Roman" w:hAnsi="Times New Roman"/>
                <w:color w:val="000000"/>
                <w:w w:val="97"/>
                <w:sz w:val="16"/>
              </w:rPr>
              <w:t>13</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76" w:after="0"/>
              <w:ind w:left="72" w:hanging="0"/>
              <w:rPr>
                <w:lang w:val="ru-RU"/>
              </w:rPr>
            </w:pPr>
            <w:r>
              <w:rPr>
                <w:rFonts w:eastAsia="Times New Roman" w:ascii="Times New Roman" w:hAnsi="Times New Roman"/>
                <w:color w:val="000000"/>
                <w:w w:val="97"/>
                <w:sz w:val="16"/>
              </w:rPr>
              <w:t>10.5</w:t>
            </w:r>
          </w:p>
        </w:tc>
        <w:tc>
          <w:tcPr>
            <w:tcW w:w="955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ru-RU"/>
              </w:rPr>
            </w:pPr>
            <w:r>
              <w:rPr/>
            </w:r>
          </w:p>
        </w:tc>
      </w:tr>
    </w:tbl>
    <w:p>
      <w:pPr>
        <w:pStyle w:val="Normal"/>
        <w:spacing w:lineRule="exact" w:line="14" w:before="0" w:after="0"/>
        <w:rPr>
          <w:lang w:val="ru-RU"/>
        </w:rPr>
      </w:pPr>
      <w:r>
        <w:rPr/>
      </w:r>
    </w:p>
    <w:p>
      <w:pPr>
        <w:sectPr>
          <w:type w:val="nextPage"/>
          <w:pgSz w:w="16838" w:h="11906"/>
          <w:pgMar w:left="666" w:right="640" w:gutter="0" w:header="0" w:top="112" w:footer="0" w:bottom="1440"/>
          <w:pgNumType w:fmt="decimal"/>
          <w:formProt w:val="false"/>
          <w:textDirection w:val="lrTb"/>
          <w:docGrid w:type="default" w:linePitch="360" w:charSpace="4096"/>
        </w:sectPr>
        <w:pStyle w:val="Normal"/>
        <w:spacing w:lineRule="exact" w:line="14" w:before="0" w:after="0"/>
        <w:rPr>
          <w:lang w:val="ru-RU"/>
        </w:rPr>
      </w:pPr>
      <w:r>
        <w:rPr/>
      </w:r>
    </w:p>
    <w:p>
      <w:pPr>
        <w:pStyle w:val="Normal"/>
        <w:spacing w:lineRule="exact" w:line="220" w:before="0" w:after="78"/>
        <w:rPr>
          <w:lang w:val="ru-RU"/>
        </w:rPr>
      </w:pPr>
      <w:r>
        <w:rPr/>
      </w:r>
    </w:p>
    <w:p>
      <w:pPr>
        <w:pStyle w:val="Normal"/>
        <w:spacing w:lineRule="auto" w:line="228" w:before="0" w:after="320"/>
        <w:rPr>
          <w:lang w:val="ru-RU"/>
        </w:rPr>
      </w:pPr>
      <w:r>
        <w:rPr>
          <w:rFonts w:eastAsia="Times New Roman" w:ascii="Times New Roman" w:hAnsi="Times New Roman"/>
          <w:b/>
          <w:color w:val="000000"/>
          <w:sz w:val="24"/>
        </w:rPr>
        <w:t xml:space="preserve">ПОУРОЧНОЕ ПЛАНИРОВАНИЕ </w:t>
      </w:r>
    </w:p>
    <w:tbl>
      <w:tblPr>
        <w:tblW w:w="1055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576"/>
        <w:gridCol w:w="3143"/>
        <w:gridCol w:w="734"/>
        <w:gridCol w:w="1620"/>
        <w:gridCol w:w="1669"/>
        <w:gridCol w:w="1235"/>
        <w:gridCol w:w="1574"/>
      </w:tblGrid>
      <w:tr>
        <w:trPr>
          <w:trHeight w:val="492" w:hRule="exact"/>
        </w:trPr>
        <w:tc>
          <w:tcPr>
            <w:tcW w:w="5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b/>
                <w:color w:val="000000"/>
                <w:sz w:val="24"/>
              </w:rPr>
              <w:t>№</w:t>
            </w:r>
            <w:r>
              <w:rPr/>
              <w:br/>
            </w:r>
            <w:r>
              <w:rPr>
                <w:rFonts w:eastAsia="Times New Roman" w:ascii="Times New Roman" w:hAnsi="Times New Roman"/>
                <w:b/>
                <w:color w:val="000000"/>
                <w:sz w:val="24"/>
              </w:rPr>
              <w:t>п/п</w:t>
            </w:r>
          </w:p>
        </w:tc>
        <w:tc>
          <w:tcPr>
            <w:tcW w:w="31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b/>
                <w:color w:val="000000"/>
                <w:sz w:val="24"/>
              </w:rPr>
              <w:t>Тема урока</w:t>
            </w:r>
          </w:p>
        </w:tc>
        <w:tc>
          <w:tcPr>
            <w:tcW w:w="40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b/>
                <w:color w:val="000000"/>
                <w:sz w:val="24"/>
              </w:rPr>
              <w:t>Количество часов</w:t>
            </w:r>
          </w:p>
        </w:tc>
        <w:tc>
          <w:tcPr>
            <w:tcW w:w="12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b/>
                <w:color w:val="000000"/>
                <w:sz w:val="24"/>
              </w:rPr>
              <w:t xml:space="preserve">Дата </w:t>
            </w:r>
            <w:r>
              <w:rPr/>
              <w:br/>
            </w:r>
            <w:r>
              <w:rPr>
                <w:rFonts w:eastAsia="Times New Roman" w:ascii="Times New Roman" w:hAnsi="Times New Roman"/>
                <w:b/>
                <w:color w:val="000000"/>
                <w:sz w:val="24"/>
              </w:rPr>
              <w:t>изучения</w:t>
            </w:r>
          </w:p>
        </w:tc>
        <w:tc>
          <w:tcPr>
            <w:tcW w:w="157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72" w:right="432" w:hanging="0"/>
              <w:rPr>
                <w:lang w:val="ru-RU"/>
              </w:rPr>
            </w:pPr>
            <w:r>
              <w:rPr>
                <w:rFonts w:eastAsia="Times New Roman" w:ascii="Times New Roman" w:hAnsi="Times New Roman"/>
                <w:b/>
                <w:color w:val="000000"/>
                <w:sz w:val="24"/>
              </w:rPr>
              <w:t xml:space="preserve">Виды, </w:t>
            </w:r>
            <w:r>
              <w:rPr/>
              <w:br/>
            </w:r>
            <w:r>
              <w:rPr>
                <w:rFonts w:eastAsia="Times New Roman" w:ascii="Times New Roman" w:hAnsi="Times New Roman"/>
                <w:b/>
                <w:color w:val="000000"/>
                <w:sz w:val="24"/>
              </w:rPr>
              <w:t xml:space="preserve">формы </w:t>
            </w:r>
            <w:r>
              <w:rPr/>
              <w:br/>
            </w:r>
            <w:r>
              <w:rPr>
                <w:rFonts w:eastAsia="Times New Roman" w:ascii="Times New Roman" w:hAnsi="Times New Roman"/>
                <w:b/>
                <w:color w:val="000000"/>
                <w:sz w:val="24"/>
              </w:rPr>
              <w:t>контроля</w:t>
            </w:r>
          </w:p>
        </w:tc>
      </w:tr>
      <w:tr>
        <w:trPr>
          <w:trHeight w:val="828" w:hRule="exact"/>
        </w:trPr>
        <w:tc>
          <w:tcPr>
            <w:tcW w:w="576"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before="0" w:after="200"/>
              <w:rPr>
                <w:lang w:val="ru-RU"/>
              </w:rPr>
            </w:pPr>
            <w:r>
              <w:rPr/>
            </w:r>
          </w:p>
        </w:tc>
        <w:tc>
          <w:tcPr>
            <w:tcW w:w="3143"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before="0" w:after="200"/>
              <w:rPr>
                <w:lang w:val="ru-RU"/>
              </w:rPr>
            </w:pPr>
            <w:r>
              <w:rPr/>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b/>
                <w:color w:val="000000"/>
                <w:sz w:val="24"/>
              </w:rPr>
              <w:t>всего</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hanging="0"/>
              <w:rPr>
                <w:lang w:val="ru-RU"/>
              </w:rPr>
            </w:pPr>
            <w:r>
              <w:rPr>
                <w:rFonts w:eastAsia="Times New Roman" w:ascii="Times New Roman" w:hAnsi="Times New Roman"/>
                <w:b/>
                <w:color w:val="000000"/>
                <w:sz w:val="24"/>
              </w:rPr>
              <w:t>контрольные работы</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hanging="0"/>
              <w:rPr>
                <w:lang w:val="ru-RU"/>
              </w:rPr>
            </w:pPr>
            <w:r>
              <w:rPr>
                <w:rFonts w:eastAsia="Times New Roman" w:ascii="Times New Roman" w:hAnsi="Times New Roman"/>
                <w:b/>
                <w:color w:val="000000"/>
                <w:sz w:val="24"/>
              </w:rPr>
              <w:t>практические работы</w:t>
            </w:r>
          </w:p>
        </w:tc>
        <w:tc>
          <w:tcPr>
            <w:tcW w:w="1235"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before="0" w:after="200"/>
              <w:rPr>
                <w:lang w:val="ru-RU"/>
              </w:rPr>
            </w:pPr>
            <w:r>
              <w:rPr/>
            </w:r>
          </w:p>
        </w:tc>
        <w:tc>
          <w:tcPr>
            <w:tcW w:w="1574"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before="0" w:after="200"/>
              <w:rPr>
                <w:lang w:val="ru-RU"/>
              </w:rPr>
            </w:pPr>
            <w:r>
              <w:rPr/>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864" w:hanging="0"/>
              <w:rPr>
                <w:lang w:val="ru-RU"/>
              </w:rPr>
            </w:pPr>
            <w:r>
              <w:rPr>
                <w:rFonts w:eastAsia="Times New Roman" w:ascii="Times New Roman" w:hAnsi="Times New Roman"/>
                <w:color w:val="000000"/>
                <w:sz w:val="24"/>
              </w:rPr>
              <w:t>Десятичная система счисления.</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01.09.2022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Ряд натуральных чисел.</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02.09.2022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3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Натуральный ряд.</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jc w:val="center"/>
              <w:rPr>
                <w:lang w:val="ru-RU"/>
              </w:rPr>
            </w:pPr>
            <w:r>
              <w:rPr>
                <w:rFonts w:eastAsia="Times New Roman" w:ascii="Times New Roman" w:hAnsi="Times New Roman"/>
                <w:color w:val="000000"/>
                <w:sz w:val="24"/>
              </w:rPr>
              <w:t>05.09.2022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100"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Число 0.</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06.09.2022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right="720" w:hanging="0"/>
              <w:jc w:val="center"/>
              <w:rPr>
                <w:lang w:val="ru-RU"/>
              </w:rPr>
            </w:pPr>
            <w:r>
              <w:rPr>
                <w:rFonts w:eastAsia="Times New Roman" w:ascii="Times New Roman" w:hAnsi="Times New Roman"/>
                <w:color w:val="000000"/>
                <w:sz w:val="24"/>
                <w:lang w:val="ru-RU"/>
              </w:rPr>
              <w:t>Натуральные числа на координатной прямой.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07.09.2022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right="720" w:hanging="0"/>
              <w:jc w:val="center"/>
              <w:rPr>
                <w:lang w:val="ru-RU"/>
              </w:rPr>
            </w:pPr>
            <w:r>
              <w:rPr>
                <w:rFonts w:eastAsia="Times New Roman" w:ascii="Times New Roman" w:hAnsi="Times New Roman"/>
                <w:color w:val="000000"/>
                <w:sz w:val="24"/>
                <w:lang w:val="ru-RU"/>
              </w:rPr>
              <w:t>Натуральные числа на координатной прямой.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08.09.2022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164"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72" w:right="720" w:hanging="0"/>
              <w:rPr>
                <w:lang w:val="ru-RU"/>
              </w:rPr>
            </w:pPr>
            <w:r>
              <w:rPr>
                <w:rFonts w:eastAsia="Times New Roman" w:ascii="Times New Roman" w:hAnsi="Times New Roman"/>
                <w:color w:val="000000"/>
                <w:sz w:val="24"/>
                <w:lang w:val="ru-RU"/>
              </w:rPr>
              <w:t xml:space="preserve">Натуральные числа на координатной прямой. </w:t>
            </w:r>
            <w:r>
              <w:rPr>
                <w:rFonts w:eastAsia="Times New Roman" w:ascii="Times New Roman" w:hAnsi="Times New Roman"/>
                <w:color w:val="000000"/>
                <w:sz w:val="24"/>
              </w:rPr>
              <w:t>Входной контроль.</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09.09.2022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Контрольная работа;</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Сравнение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12.09.2022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432" w:hanging="0"/>
              <w:rPr>
                <w:lang w:val="ru-RU"/>
              </w:rPr>
            </w:pPr>
            <w:r>
              <w:rPr>
                <w:rFonts w:eastAsia="Times New Roman" w:ascii="Times New Roman" w:hAnsi="Times New Roman"/>
                <w:color w:val="000000"/>
                <w:sz w:val="24"/>
              </w:rPr>
              <w:t>Округление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13.09.2022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lang w:val="ru-RU"/>
              </w:rPr>
              <w:t>Арифметические действия с натуральными числами.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14.09.2022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56" w:leader="none"/>
              </w:tabs>
              <w:spacing w:lineRule="auto" w:line="261" w:before="98" w:after="0"/>
              <w:ind w:right="144" w:hanging="0"/>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 xml:space="preserve">Письменный </w:t>
            </w:r>
            <w:r>
              <w:rPr/>
              <w:tab/>
            </w:r>
            <w:r>
              <w:rPr>
                <w:rFonts w:eastAsia="Times New Roman" w:ascii="Times New Roman" w:hAnsi="Times New Roman"/>
                <w:color w:val="000000"/>
                <w:sz w:val="24"/>
              </w:rPr>
              <w:t>контроль;</w:t>
            </w:r>
          </w:p>
        </w:tc>
      </w:tr>
      <w:tr>
        <w:trPr>
          <w:trHeight w:val="83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11.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100" w:after="0"/>
              <w:ind w:left="72" w:right="144" w:hanging="0"/>
              <w:rPr>
                <w:lang w:val="ru-RU"/>
              </w:rPr>
            </w:pPr>
            <w:r>
              <w:rPr>
                <w:rFonts w:eastAsia="Times New Roman" w:ascii="Times New Roman" w:hAnsi="Times New Roman"/>
                <w:color w:val="000000"/>
                <w:sz w:val="24"/>
                <w:lang w:val="ru-RU"/>
              </w:rPr>
              <w:t>Арифметические действия с натуральными числами.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jc w:val="center"/>
              <w:rPr>
                <w:lang w:val="ru-RU"/>
              </w:rPr>
            </w:pPr>
            <w:r>
              <w:rPr>
                <w:rFonts w:eastAsia="Times New Roman" w:ascii="Times New Roman" w:hAnsi="Times New Roman"/>
                <w:color w:val="000000"/>
                <w:sz w:val="24"/>
              </w:rPr>
              <w:t>15.09.2022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100" w:after="0"/>
              <w:ind w:left="72" w:right="576" w:hanging="0"/>
              <w:rPr>
                <w:lang w:val="ru-RU"/>
              </w:rPr>
            </w:pPr>
            <w:r>
              <w:rPr>
                <w:rFonts w:eastAsia="Times New Roman" w:ascii="Times New Roman" w:hAnsi="Times New Roman"/>
                <w:color w:val="000000"/>
                <w:sz w:val="24"/>
              </w:rPr>
              <w:t>Устный опрос;</w:t>
            </w:r>
          </w:p>
        </w:tc>
      </w:tr>
      <w:tr>
        <w:trPr>
          <w:trHeight w:val="1164"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72" w:hanging="0"/>
              <w:rPr>
                <w:lang w:val="ru-RU"/>
              </w:rPr>
            </w:pPr>
            <w:r>
              <w:rPr>
                <w:rFonts w:eastAsia="Times New Roman" w:ascii="Times New Roman" w:hAnsi="Times New Roman"/>
                <w:color w:val="000000"/>
                <w:sz w:val="24"/>
                <w:lang w:val="ru-RU"/>
              </w:rPr>
              <w:t xml:space="preserve">Свойства нуля при сложении умножении, свойства </w:t>
            </w:r>
            <w:r>
              <w:rPr>
                <w:lang w:val="ru-RU"/>
              </w:rPr>
              <w:br/>
            </w:r>
            <w:r>
              <w:rPr>
                <w:rFonts w:eastAsia="Times New Roman" w:ascii="Times New Roman" w:hAnsi="Times New Roman"/>
                <w:color w:val="000000"/>
                <w:sz w:val="24"/>
                <w:lang w:val="ru-RU"/>
              </w:rPr>
              <w:t>единицы при умножении.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16.09.2022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164"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72" w:right="576" w:hanging="0"/>
              <w:rPr>
                <w:lang w:val="ru-RU"/>
              </w:rPr>
            </w:pPr>
            <w:r>
              <w:rPr>
                <w:rFonts w:eastAsia="Times New Roman" w:ascii="Times New Roman" w:hAnsi="Times New Roman"/>
                <w:color w:val="000000"/>
                <w:sz w:val="24"/>
                <w:lang w:val="ru-RU"/>
              </w:rPr>
              <w:t xml:space="preserve">Переместительное и </w:t>
            </w:r>
            <w:r>
              <w:rPr>
                <w:lang w:val="ru-RU"/>
              </w:rPr>
              <w:br/>
            </w:r>
            <w:r>
              <w:rPr>
                <w:rFonts w:eastAsia="Times New Roman" w:ascii="Times New Roman" w:hAnsi="Times New Roman"/>
                <w:color w:val="000000"/>
                <w:sz w:val="24"/>
                <w:lang w:val="ru-RU"/>
              </w:rPr>
              <w:t>сочетательное свойства сложения.</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19.09.2022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164"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72" w:right="576" w:hanging="0"/>
              <w:rPr>
                <w:lang w:val="ru-RU"/>
              </w:rPr>
            </w:pPr>
            <w:r>
              <w:rPr>
                <w:rFonts w:eastAsia="Times New Roman" w:ascii="Times New Roman" w:hAnsi="Times New Roman"/>
                <w:color w:val="000000"/>
                <w:sz w:val="24"/>
                <w:lang w:val="ru-RU"/>
              </w:rPr>
              <w:t xml:space="preserve">Переместительное и </w:t>
            </w:r>
            <w:r>
              <w:rPr>
                <w:lang w:val="ru-RU"/>
              </w:rPr>
              <w:br/>
            </w:r>
            <w:r>
              <w:rPr>
                <w:rFonts w:eastAsia="Times New Roman" w:ascii="Times New Roman" w:hAnsi="Times New Roman"/>
                <w:color w:val="000000"/>
                <w:sz w:val="24"/>
                <w:lang w:val="ru-RU"/>
              </w:rPr>
              <w:t>сочетательное свойства умножения.</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20.09.2022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0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hanging="0"/>
              <w:rPr>
                <w:lang w:val="ru-RU"/>
              </w:rPr>
            </w:pPr>
            <w:r>
              <w:rPr>
                <w:rFonts w:eastAsia="Times New Roman" w:ascii="Times New Roman" w:hAnsi="Times New Roman"/>
                <w:color w:val="000000"/>
                <w:sz w:val="24"/>
              </w:rPr>
              <w:t>Распределительное свойство умножения.</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21.09.2022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right="576" w:hanging="0"/>
              <w:jc w:val="center"/>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Устный опрос;</w:t>
            </w:r>
          </w:p>
        </w:tc>
      </w:tr>
    </w:tbl>
    <w:p>
      <w:pPr>
        <w:sectPr>
          <w:type w:val="nextPage"/>
          <w:pgSz w:w="11906" w:h="16838"/>
          <w:pgMar w:left="666" w:right="650" w:gutter="0" w:header="0" w:top="298" w:footer="0" w:bottom="280"/>
          <w:pgNumType w:fmt="decimal"/>
          <w:formProt w:val="false"/>
          <w:textDirection w:val="lrTb"/>
          <w:docGrid w:type="default" w:linePitch="360" w:charSpace="4096"/>
        </w:sectPr>
        <w:pStyle w:val="Normal"/>
        <w:spacing w:lineRule="exact" w:line="14" w:before="0" w:after="0"/>
        <w:rPr>
          <w:lang w:val="ru-RU"/>
        </w:rPr>
      </w:pPr>
      <w:r>
        <w:rPr/>
      </w:r>
    </w:p>
    <w:tbl>
      <w:tblPr>
        <w:tblW w:w="1055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576"/>
        <w:gridCol w:w="3143"/>
        <w:gridCol w:w="734"/>
        <w:gridCol w:w="1620"/>
        <w:gridCol w:w="1669"/>
        <w:gridCol w:w="1235"/>
        <w:gridCol w:w="1574"/>
      </w:tblGrid>
      <w:tr>
        <w:trPr>
          <w:trHeight w:val="834" w:hRule="exact"/>
        </w:trPr>
        <w:tc>
          <w:tcPr>
            <w:tcW w:w="576" w:type="dxa"/>
            <w:tcBorders>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3143" w:type="dxa"/>
            <w:tcBorders>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734" w:type="dxa"/>
            <w:tcBorders>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620" w:type="dxa"/>
            <w:tcBorders>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669" w:type="dxa"/>
            <w:tcBorders>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235" w:type="dxa"/>
            <w:tcBorders>
              <w:left w:val="single" w:sz="4" w:space="0" w:color="000000"/>
              <w:bottom w:val="single" w:sz="4" w:space="0" w:color="000000"/>
              <w:right w:val="single" w:sz="4" w:space="0" w:color="000000"/>
            </w:tcBorders>
          </w:tcPr>
          <w:p>
            <w:pPr>
              <w:pStyle w:val="Normal"/>
              <w:widowControl w:val="false"/>
              <w:spacing w:before="0" w:after="200"/>
              <w:rPr>
                <w:lang w:val="ru-RU"/>
              </w:rPr>
            </w:pPr>
            <w:r>
              <w:rPr/>
            </w:r>
          </w:p>
        </w:tc>
        <w:tc>
          <w:tcPr>
            <w:tcW w:w="1574" w:type="dxa"/>
            <w:tcBorders>
              <w:left w:val="single" w:sz="4" w:space="0" w:color="000000"/>
              <w:bottom w:val="single" w:sz="4" w:space="0" w:color="000000"/>
              <w:right w:val="single" w:sz="4" w:space="0" w:color="000000"/>
            </w:tcBorders>
          </w:tcPr>
          <w:p>
            <w:pPr>
              <w:pStyle w:val="Normal"/>
              <w:widowControl w:val="false"/>
              <w:spacing w:before="0" w:after="200"/>
              <w:rPr>
                <w:lang w:val="ru-RU"/>
              </w:rPr>
            </w:pPr>
            <w:r>
              <w:rPr/>
            </w:r>
          </w:p>
        </w:tc>
      </w:tr>
    </w:tbl>
    <w:p>
      <w:pPr>
        <w:pStyle w:val="Normal"/>
        <w:spacing w:lineRule="exact" w:line="822" w:before="0" w:after="0"/>
        <w:rPr>
          <w:lang w:val="ru-RU"/>
        </w:rPr>
      </w:pPr>
      <w:r>
        <w:rPr/>
      </w:r>
    </w:p>
    <w:tbl>
      <w:tblPr>
        <w:tblW w:w="1055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576"/>
        <w:gridCol w:w="3143"/>
        <w:gridCol w:w="734"/>
        <w:gridCol w:w="1620"/>
        <w:gridCol w:w="1669"/>
        <w:gridCol w:w="1235"/>
        <w:gridCol w:w="1574"/>
      </w:tblGrid>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hanging="0"/>
              <w:rPr>
                <w:lang w:val="ru-RU"/>
              </w:rPr>
            </w:pPr>
            <w:r>
              <w:rPr>
                <w:rFonts w:eastAsia="Times New Roman" w:ascii="Times New Roman" w:hAnsi="Times New Roman"/>
                <w:color w:val="000000"/>
                <w:sz w:val="24"/>
              </w:rPr>
              <w:t>Распределительное свойство умножения.</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22.09.2022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Контрольная работа.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23.09.2022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Контрольная работа;</w:t>
            </w:r>
          </w:p>
        </w:tc>
      </w:tr>
      <w:tr>
        <w:trPr>
          <w:trHeight w:val="83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Делители и кратные числа.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26.09.2022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Делители и кратные числа.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27.09.2022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20.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864" w:hanging="0"/>
              <w:rPr>
                <w:lang w:val="ru-RU"/>
              </w:rPr>
            </w:pPr>
            <w:r>
              <w:rPr>
                <w:rFonts w:eastAsia="Times New Roman" w:ascii="Times New Roman" w:hAnsi="Times New Roman"/>
                <w:color w:val="000000"/>
                <w:sz w:val="24"/>
              </w:rPr>
              <w:t>Разложение числа на множители.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28.09.2022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21.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864" w:hanging="0"/>
              <w:rPr>
                <w:lang w:val="ru-RU"/>
              </w:rPr>
            </w:pPr>
            <w:r>
              <w:rPr>
                <w:rFonts w:eastAsia="Times New Roman" w:ascii="Times New Roman" w:hAnsi="Times New Roman"/>
                <w:color w:val="000000"/>
                <w:sz w:val="24"/>
              </w:rPr>
              <w:t>Разложение числа на множители.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29.09.2022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22.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Деление с остатком.</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30.09.2022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23.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Деление с остатком.</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03.10.2022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24.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Деление с остатком.</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04.10.2022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25.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Деление с остатком.</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05.10.2022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26.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Простые и составные числа.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06.10.2022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3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27.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Простые и составные числа.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07.10.2022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28.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hanging="0"/>
              <w:rPr>
                <w:lang w:val="ru-RU"/>
              </w:rPr>
            </w:pPr>
            <w:r>
              <w:rPr>
                <w:rFonts w:eastAsia="Times New Roman" w:ascii="Times New Roman" w:hAnsi="Times New Roman"/>
                <w:color w:val="000000"/>
                <w:sz w:val="24"/>
              </w:rPr>
              <w:t>Признаки делимости на 2, 5, 10.</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10.10.2022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29.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hanging="0"/>
              <w:rPr>
                <w:lang w:val="ru-RU"/>
              </w:rPr>
            </w:pPr>
            <w:r>
              <w:rPr>
                <w:rFonts w:eastAsia="Times New Roman" w:ascii="Times New Roman" w:hAnsi="Times New Roman"/>
                <w:color w:val="000000"/>
                <w:sz w:val="24"/>
              </w:rPr>
              <w:t>Признаки делимости на 2, 5, 10.</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11.10.2022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30.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Признаки делимости на 3, 9.</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12.10.2022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31.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Признаки делимости на 3, 9.</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13.10.2022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56" w:leader="none"/>
              </w:tabs>
              <w:spacing w:lineRule="auto" w:line="261" w:before="98" w:after="0"/>
              <w:ind w:right="144" w:hanging="0"/>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 xml:space="preserve">Письменный </w:t>
            </w:r>
            <w:r>
              <w:rPr/>
              <w:tab/>
            </w:r>
            <w:r>
              <w:rPr>
                <w:rFonts w:eastAsia="Times New Roman" w:ascii="Times New Roman" w:hAnsi="Times New Roman"/>
                <w:color w:val="000000"/>
                <w:sz w:val="24"/>
              </w:rPr>
              <w:t>контроль;</w:t>
            </w:r>
          </w:p>
        </w:tc>
      </w:tr>
      <w:tr>
        <w:trPr>
          <w:trHeight w:val="80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32.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Степень с натуральным показателем.</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14.10.2022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bl>
    <w:p>
      <w:pPr>
        <w:pStyle w:val="Normal"/>
        <w:spacing w:lineRule="exact" w:line="14" w:before="0" w:after="0"/>
        <w:rPr>
          <w:lang w:val="ru-RU"/>
        </w:rPr>
      </w:pPr>
      <w:r>
        <w:rPr/>
      </w:r>
    </w:p>
    <w:p>
      <w:pPr>
        <w:pStyle w:val="Normal"/>
        <w:spacing w:lineRule="exact" w:line="14" w:before="0" w:after="0"/>
        <w:rPr>
          <w:lang w:val="ru-RU"/>
        </w:rPr>
      </w:pPr>
      <w:r>
        <w:rPr/>
      </w:r>
    </w:p>
    <w:p>
      <w:pPr>
        <w:sectPr>
          <w:type w:val="nextPage"/>
          <w:pgSz w:w="11906" w:h="16838"/>
          <w:pgMar w:left="666" w:right="650" w:gutter="0" w:header="0" w:top="0" w:footer="0" w:bottom="676"/>
          <w:pgNumType w:fmt="decimal"/>
          <w:formProt w:val="false"/>
          <w:textDirection w:val="lrTb"/>
          <w:docGrid w:type="default" w:linePitch="360" w:charSpace="4096"/>
        </w:sectPr>
        <w:pStyle w:val="Normal"/>
        <w:rPr>
          <w:lang w:val="ru-RU"/>
        </w:rPr>
      </w:pPr>
      <w:r>
        <w:rPr/>
      </w:r>
    </w:p>
    <w:p>
      <w:pPr>
        <w:pStyle w:val="Normal"/>
        <w:spacing w:lineRule="exact" w:line="220" w:before="0" w:after="66"/>
        <w:rPr>
          <w:lang w:val="ru-RU"/>
        </w:rPr>
      </w:pPr>
      <w:r>
        <w:rPr/>
      </w:r>
    </w:p>
    <w:tbl>
      <w:tblPr>
        <w:tblW w:w="1055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576"/>
        <w:gridCol w:w="3143"/>
        <w:gridCol w:w="734"/>
        <w:gridCol w:w="1620"/>
        <w:gridCol w:w="1669"/>
        <w:gridCol w:w="1235"/>
        <w:gridCol w:w="1574"/>
      </w:tblGrid>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33.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Степень с натуральным показателем.</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17.10.2022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34.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Степень с натуральным показателем.</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18.10.2022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35.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720" w:hanging="0"/>
              <w:rPr>
                <w:lang w:val="ru-RU"/>
              </w:rPr>
            </w:pPr>
            <w:r>
              <w:rPr>
                <w:rFonts w:eastAsia="Times New Roman" w:ascii="Times New Roman" w:hAnsi="Times New Roman"/>
                <w:color w:val="000000"/>
                <w:sz w:val="24"/>
              </w:rPr>
              <w:t>Числовые выражения, порядок действий.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19.10.2022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3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36.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720" w:hanging="0"/>
              <w:rPr>
                <w:lang w:val="ru-RU"/>
              </w:rPr>
            </w:pPr>
            <w:r>
              <w:rPr>
                <w:rFonts w:eastAsia="Times New Roman" w:ascii="Times New Roman" w:hAnsi="Times New Roman"/>
                <w:color w:val="000000"/>
                <w:sz w:val="24"/>
              </w:rPr>
              <w:t>Числовые выражения, порядок действий.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20.10.2022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37.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720" w:hanging="0"/>
              <w:rPr>
                <w:lang w:val="ru-RU"/>
              </w:rPr>
            </w:pPr>
            <w:r>
              <w:rPr>
                <w:rFonts w:eastAsia="Times New Roman" w:ascii="Times New Roman" w:hAnsi="Times New Roman"/>
                <w:color w:val="000000"/>
                <w:sz w:val="24"/>
              </w:rPr>
              <w:t>Числовые выражения, порядок действий.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21.10.2022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38.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720" w:hanging="0"/>
              <w:rPr>
                <w:lang w:val="ru-RU"/>
              </w:rPr>
            </w:pPr>
            <w:r>
              <w:rPr>
                <w:rFonts w:eastAsia="Times New Roman" w:ascii="Times New Roman" w:hAnsi="Times New Roman"/>
                <w:color w:val="000000"/>
                <w:sz w:val="24"/>
              </w:rPr>
              <w:t>Числовые выражения, порядок действий.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24.10.2022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50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39.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8" w:after="0"/>
              <w:ind w:left="72" w:right="144" w:hanging="0"/>
              <w:rPr>
                <w:lang w:val="ru-RU"/>
              </w:rPr>
            </w:pPr>
            <w:r>
              <w:rPr>
                <w:rFonts w:eastAsia="Times New Roman" w:ascii="Times New Roman" w:hAnsi="Times New Roman"/>
                <w:color w:val="000000"/>
                <w:sz w:val="24"/>
                <w:lang w:val="ru-RU"/>
              </w:rPr>
              <w:t xml:space="preserve">Решение текстовых задач на все арифметические </w:t>
            </w:r>
            <w:r>
              <w:rPr>
                <w:lang w:val="ru-RU"/>
              </w:rPr>
              <w:br/>
            </w:r>
            <w:r>
              <w:rPr>
                <w:rFonts w:eastAsia="Times New Roman" w:ascii="Times New Roman" w:hAnsi="Times New Roman"/>
                <w:color w:val="000000"/>
                <w:sz w:val="24"/>
                <w:lang w:val="ru-RU"/>
              </w:rPr>
              <w:t xml:space="preserve">действия, на движение и </w:t>
            </w:r>
            <w:r>
              <w:rPr>
                <w:lang w:val="ru-RU"/>
              </w:rPr>
              <w:br/>
            </w:r>
            <w:r>
              <w:rPr>
                <w:rFonts w:eastAsia="Times New Roman" w:ascii="Times New Roman" w:hAnsi="Times New Roman"/>
                <w:color w:val="000000"/>
                <w:sz w:val="24"/>
                <w:lang w:val="ru-RU"/>
              </w:rPr>
              <w:t>покупки.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25.10.2022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50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40.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8" w:after="0"/>
              <w:ind w:left="72" w:right="144" w:hanging="0"/>
              <w:rPr>
                <w:lang w:val="ru-RU"/>
              </w:rPr>
            </w:pPr>
            <w:r>
              <w:rPr>
                <w:rFonts w:eastAsia="Times New Roman" w:ascii="Times New Roman" w:hAnsi="Times New Roman"/>
                <w:color w:val="000000"/>
                <w:sz w:val="24"/>
                <w:lang w:val="ru-RU"/>
              </w:rPr>
              <w:t xml:space="preserve">Решение текстовых задач на все арифметические </w:t>
            </w:r>
            <w:r>
              <w:rPr>
                <w:lang w:val="ru-RU"/>
              </w:rPr>
              <w:br/>
            </w:r>
            <w:r>
              <w:rPr>
                <w:rFonts w:eastAsia="Times New Roman" w:ascii="Times New Roman" w:hAnsi="Times New Roman"/>
                <w:color w:val="000000"/>
                <w:sz w:val="24"/>
                <w:lang w:val="ru-RU"/>
              </w:rPr>
              <w:t xml:space="preserve">действия, на движение и </w:t>
            </w:r>
            <w:r>
              <w:rPr>
                <w:lang w:val="ru-RU"/>
              </w:rPr>
              <w:br/>
            </w:r>
            <w:r>
              <w:rPr>
                <w:rFonts w:eastAsia="Times New Roman" w:ascii="Times New Roman" w:hAnsi="Times New Roman"/>
                <w:color w:val="000000"/>
                <w:sz w:val="24"/>
                <w:lang w:val="ru-RU"/>
              </w:rPr>
              <w:t>покупки.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26.10.2022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41.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Контрольная работа.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27.10.2022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Контрольная работа;</w:t>
            </w:r>
          </w:p>
        </w:tc>
      </w:tr>
      <w:tr>
        <w:trPr>
          <w:trHeight w:val="150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42.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8" w:after="0"/>
              <w:ind w:left="72" w:right="144" w:hanging="0"/>
              <w:rPr>
                <w:lang w:val="ru-RU"/>
              </w:rPr>
            </w:pPr>
            <w:r>
              <w:rPr>
                <w:rFonts w:eastAsia="Times New Roman" w:ascii="Times New Roman" w:hAnsi="Times New Roman"/>
                <w:color w:val="000000"/>
                <w:sz w:val="24"/>
                <w:lang w:val="ru-RU"/>
              </w:rPr>
              <w:t xml:space="preserve">Решение текстовых задач на все арифметические </w:t>
            </w:r>
            <w:r>
              <w:rPr>
                <w:lang w:val="ru-RU"/>
              </w:rPr>
              <w:br/>
            </w:r>
            <w:r>
              <w:rPr>
                <w:rFonts w:eastAsia="Times New Roman" w:ascii="Times New Roman" w:hAnsi="Times New Roman"/>
                <w:color w:val="000000"/>
                <w:sz w:val="24"/>
                <w:lang w:val="ru-RU"/>
              </w:rPr>
              <w:t xml:space="preserve">действия, на движение и </w:t>
            </w:r>
            <w:r>
              <w:rPr>
                <w:lang w:val="ru-RU"/>
              </w:rPr>
              <w:br/>
            </w:r>
            <w:r>
              <w:rPr>
                <w:rFonts w:eastAsia="Times New Roman" w:ascii="Times New Roman" w:hAnsi="Times New Roman"/>
                <w:color w:val="000000"/>
                <w:sz w:val="24"/>
                <w:lang w:val="ru-RU"/>
              </w:rPr>
              <w:t>покупки.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28.10.2022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502"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43.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0"/>
              <w:ind w:left="72" w:right="144" w:hanging="0"/>
              <w:rPr>
                <w:lang w:val="ru-RU"/>
              </w:rPr>
            </w:pPr>
            <w:r>
              <w:rPr>
                <w:rFonts w:eastAsia="Times New Roman" w:ascii="Times New Roman" w:hAnsi="Times New Roman"/>
                <w:color w:val="000000"/>
                <w:sz w:val="24"/>
                <w:lang w:val="ru-RU"/>
              </w:rPr>
              <w:t xml:space="preserve">Решение текстовых задач на все арифметические </w:t>
            </w:r>
            <w:r>
              <w:rPr>
                <w:lang w:val="ru-RU"/>
              </w:rPr>
              <w:br/>
            </w:r>
            <w:r>
              <w:rPr>
                <w:rFonts w:eastAsia="Times New Roman" w:ascii="Times New Roman" w:hAnsi="Times New Roman"/>
                <w:color w:val="000000"/>
                <w:sz w:val="24"/>
                <w:lang w:val="ru-RU"/>
              </w:rPr>
              <w:t xml:space="preserve">действия, на движение и </w:t>
            </w:r>
            <w:r>
              <w:rPr>
                <w:lang w:val="ru-RU"/>
              </w:rPr>
              <w:br/>
            </w:r>
            <w:r>
              <w:rPr>
                <w:rFonts w:eastAsia="Times New Roman" w:ascii="Times New Roman" w:hAnsi="Times New Roman"/>
                <w:color w:val="000000"/>
                <w:sz w:val="24"/>
                <w:lang w:val="ru-RU"/>
              </w:rPr>
              <w:t>покупки.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jc w:val="center"/>
              <w:rPr>
                <w:lang w:val="ru-RU"/>
              </w:rPr>
            </w:pPr>
            <w:r>
              <w:rPr>
                <w:rFonts w:eastAsia="Times New Roman" w:ascii="Times New Roman" w:hAnsi="Times New Roman"/>
                <w:color w:val="000000"/>
                <w:sz w:val="24"/>
              </w:rPr>
              <w:t>07.11.2022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100"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44.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Точка, прямая, отрезок, луч.</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08.11.2022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45.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Ломаная.</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09.11.2022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46.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Измерение длины отрезка.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10.11.2022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0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47.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720" w:hanging="0"/>
              <w:rPr>
                <w:lang w:val="ru-RU"/>
              </w:rPr>
            </w:pPr>
            <w:r>
              <w:rPr>
                <w:rFonts w:eastAsia="Times New Roman" w:ascii="Times New Roman" w:hAnsi="Times New Roman"/>
                <w:color w:val="000000"/>
                <w:sz w:val="24"/>
              </w:rPr>
              <w:t>Метрические единицы измерения длины.</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11.11.2022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bl>
    <w:p>
      <w:pPr>
        <w:sectPr>
          <w:type w:val="nextPage"/>
          <w:pgSz w:w="11906" w:h="16838"/>
          <w:pgMar w:left="666" w:right="650" w:gutter="0" w:header="0" w:top="284" w:footer="0" w:bottom="572"/>
          <w:pgNumType w:fmt="decimal"/>
          <w:formProt w:val="false"/>
          <w:textDirection w:val="lrTb"/>
          <w:docGrid w:type="default" w:linePitch="360" w:charSpace="4096"/>
        </w:sectPr>
        <w:pStyle w:val="Normal"/>
        <w:spacing w:lineRule="exact" w:line="14" w:before="0" w:after="0"/>
        <w:rPr>
          <w:lang w:val="ru-RU"/>
        </w:rPr>
      </w:pPr>
      <w:r>
        <w:rPr/>
      </w:r>
    </w:p>
    <w:p>
      <w:pPr>
        <w:pStyle w:val="Normal"/>
        <w:spacing w:lineRule="exact" w:line="220" w:before="0" w:after="66"/>
        <w:rPr>
          <w:lang w:val="ru-RU"/>
        </w:rPr>
      </w:pPr>
      <w:r>
        <w:rPr/>
      </w:r>
    </w:p>
    <w:tbl>
      <w:tblPr>
        <w:tblW w:w="1055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576"/>
        <w:gridCol w:w="3143"/>
        <w:gridCol w:w="734"/>
        <w:gridCol w:w="1620"/>
        <w:gridCol w:w="1669"/>
        <w:gridCol w:w="1235"/>
        <w:gridCol w:w="1574"/>
      </w:tblGrid>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48.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Окружность и круг.</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14.11.2022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49.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Окружность и круг.</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15.11.2022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164"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50.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72" w:right="720" w:hanging="0"/>
              <w:rPr>
                <w:lang w:val="ru-RU"/>
              </w:rPr>
            </w:pPr>
            <w:r>
              <w:rPr>
                <w:rFonts w:eastAsia="Times New Roman" w:ascii="Times New Roman" w:hAnsi="Times New Roman"/>
                <w:color w:val="000000"/>
                <w:sz w:val="24"/>
                <w:lang w:val="ru-RU"/>
              </w:rPr>
              <w:t>Практическая работа "Построение узора из окружностей"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16.11.2022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hanging="0"/>
              <w:rPr>
                <w:lang w:val="ru-RU"/>
              </w:rPr>
            </w:pPr>
            <w:r>
              <w:rPr>
                <w:rFonts w:eastAsia="Times New Roman" w:ascii="Times New Roman" w:hAnsi="Times New Roman"/>
                <w:color w:val="000000"/>
                <w:sz w:val="24"/>
              </w:rPr>
              <w:t>Практическая работа;</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51.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Угол.</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17.11.2022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3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52.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100" w:after="0"/>
              <w:ind w:left="72" w:right="432" w:hanging="0"/>
              <w:rPr>
                <w:lang w:val="ru-RU"/>
              </w:rPr>
            </w:pPr>
            <w:r>
              <w:rPr>
                <w:rFonts w:eastAsia="Times New Roman" w:ascii="Times New Roman" w:hAnsi="Times New Roman"/>
                <w:color w:val="000000"/>
                <w:sz w:val="24"/>
                <w:lang w:val="ru-RU"/>
              </w:rPr>
              <w:t>Прямой, острый, тупой и развернутый углы.</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jc w:val="center"/>
              <w:rPr>
                <w:lang w:val="ru-RU"/>
              </w:rPr>
            </w:pPr>
            <w:r>
              <w:rPr>
                <w:rFonts w:eastAsia="Times New Roman" w:ascii="Times New Roman" w:hAnsi="Times New Roman"/>
                <w:color w:val="000000"/>
                <w:sz w:val="24"/>
              </w:rPr>
              <w:t>18.11.2022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100"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53.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Измерение углов.</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21.11.2022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54.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Измерение углов.</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22.11.2022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55.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right="864" w:hanging="0"/>
              <w:jc w:val="center"/>
              <w:rPr>
                <w:lang w:val="ru-RU"/>
              </w:rPr>
            </w:pPr>
            <w:r>
              <w:rPr>
                <w:rFonts w:eastAsia="Times New Roman" w:ascii="Times New Roman" w:hAnsi="Times New Roman"/>
                <w:color w:val="000000"/>
                <w:sz w:val="24"/>
              </w:rPr>
              <w:t>Практическая работа "Построение углов".</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23.11.2022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hanging="0"/>
              <w:rPr>
                <w:lang w:val="ru-RU"/>
              </w:rPr>
            </w:pPr>
            <w:r>
              <w:rPr>
                <w:rFonts w:eastAsia="Times New Roman" w:ascii="Times New Roman" w:hAnsi="Times New Roman"/>
                <w:color w:val="000000"/>
                <w:sz w:val="24"/>
              </w:rPr>
              <w:t>Практическая работа;</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56.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Дробь.</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24.11.2022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57.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Обыкновенная дробь.</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25.11.2022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58.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hanging="0"/>
              <w:rPr>
                <w:lang w:val="ru-RU"/>
              </w:rPr>
            </w:pPr>
            <w:r>
              <w:rPr>
                <w:rFonts w:eastAsia="Times New Roman" w:ascii="Times New Roman" w:hAnsi="Times New Roman"/>
                <w:color w:val="000000"/>
                <w:sz w:val="24"/>
              </w:rPr>
              <w:t>Правильные и неправильные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28.11.2022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59.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hanging="0"/>
              <w:rPr>
                <w:lang w:val="ru-RU"/>
              </w:rPr>
            </w:pPr>
            <w:r>
              <w:rPr>
                <w:rFonts w:eastAsia="Times New Roman" w:ascii="Times New Roman" w:hAnsi="Times New Roman"/>
                <w:color w:val="000000"/>
                <w:sz w:val="24"/>
              </w:rPr>
              <w:t>Правильные и неправильные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29.11.2022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60.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100" w:after="0"/>
              <w:ind w:left="72" w:hanging="0"/>
              <w:rPr>
                <w:lang w:val="ru-RU"/>
              </w:rPr>
            </w:pPr>
            <w:r>
              <w:rPr>
                <w:rFonts w:eastAsia="Times New Roman" w:ascii="Times New Roman" w:hAnsi="Times New Roman"/>
                <w:color w:val="000000"/>
                <w:sz w:val="24"/>
              </w:rPr>
              <w:t>Правильные и неправильные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jc w:val="center"/>
              <w:rPr>
                <w:lang w:val="ru-RU"/>
              </w:rPr>
            </w:pPr>
            <w:r>
              <w:rPr>
                <w:rFonts w:eastAsia="Times New Roman" w:ascii="Times New Roman" w:hAnsi="Times New Roman"/>
                <w:color w:val="000000"/>
                <w:sz w:val="24"/>
              </w:rPr>
              <w:t>30.11.2022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100" w:after="0"/>
              <w:ind w:left="72" w:right="576" w:hanging="0"/>
              <w:rPr>
                <w:lang w:val="ru-RU"/>
              </w:rPr>
            </w:pPr>
            <w:r>
              <w:rPr>
                <w:rFonts w:eastAsia="Times New Roman" w:ascii="Times New Roman" w:hAnsi="Times New Roman"/>
                <w:color w:val="000000"/>
                <w:sz w:val="24"/>
              </w:rPr>
              <w:t>Устный опрос;</w:t>
            </w:r>
          </w:p>
        </w:tc>
      </w:tr>
      <w:tr>
        <w:trPr>
          <w:trHeight w:val="83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61.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Основное свойство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jc w:val="center"/>
              <w:rPr>
                <w:lang w:val="ru-RU"/>
              </w:rPr>
            </w:pPr>
            <w:r>
              <w:rPr>
                <w:rFonts w:eastAsia="Times New Roman" w:ascii="Times New Roman" w:hAnsi="Times New Roman"/>
                <w:color w:val="000000"/>
                <w:sz w:val="24"/>
              </w:rPr>
              <w:t>01.12.2022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100"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62.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Основное свойство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right="576" w:hanging="0"/>
              <w:jc w:val="center"/>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63.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Контрольная работа.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05.12.2022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Контрольная работа;</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64.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Сравнение 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06.12.2022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0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65.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Сравнение 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07.12.2022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bl>
    <w:p>
      <w:pPr>
        <w:sectPr>
          <w:type w:val="nextPage"/>
          <w:pgSz w:w="11906" w:h="16838"/>
          <w:pgMar w:left="666" w:right="650" w:gutter="0" w:header="0" w:top="284" w:footer="0" w:bottom="508"/>
          <w:pgNumType w:fmt="decimal"/>
          <w:formProt w:val="false"/>
          <w:textDirection w:val="lrTb"/>
          <w:docGrid w:type="default" w:linePitch="360" w:charSpace="4096"/>
        </w:sectPr>
        <w:pStyle w:val="Normal"/>
        <w:spacing w:lineRule="exact" w:line="14" w:before="0" w:after="0"/>
        <w:rPr>
          <w:lang w:val="ru-RU"/>
        </w:rPr>
      </w:pPr>
      <w:r>
        <w:rPr/>
      </w:r>
    </w:p>
    <w:p>
      <w:pPr>
        <w:pStyle w:val="Normal"/>
        <w:spacing w:lineRule="exact" w:line="220" w:before="0" w:after="66"/>
        <w:rPr>
          <w:lang w:val="ru-RU"/>
        </w:rPr>
      </w:pPr>
      <w:r>
        <w:rPr/>
      </w:r>
    </w:p>
    <w:tbl>
      <w:tblPr>
        <w:tblW w:w="1055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576"/>
        <w:gridCol w:w="3143"/>
        <w:gridCol w:w="734"/>
        <w:gridCol w:w="1620"/>
        <w:gridCol w:w="1669"/>
        <w:gridCol w:w="1235"/>
        <w:gridCol w:w="1574"/>
      </w:tblGrid>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66.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Сравнение 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08.12.2022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67.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lang w:val="ru-RU"/>
              </w:rPr>
              <w:t>Сложение и вычитание обыкновенных 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09.12.2022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68.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lang w:val="ru-RU"/>
              </w:rPr>
              <w:t>Сложение и вычитание обыкновенных 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12.12.2022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3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69.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lang w:val="ru-RU"/>
              </w:rPr>
              <w:t>Сложение и вычитание обыкновенных 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13.12.2022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70.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lang w:val="ru-RU"/>
              </w:rPr>
              <w:t>Сложение и вычитание обыкновенных 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14.12.2022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71.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lang w:val="ru-RU"/>
              </w:rPr>
              <w:t>Сложение и вычитание обыкновенных 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15.12.2022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72.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lang w:val="ru-RU"/>
              </w:rPr>
              <w:t>Сложение и вычитание обыкновенных 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16.12.2022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73.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lang w:val="ru-RU"/>
              </w:rPr>
              <w:t>Сложение и вычитание обыкновенных 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19.12.2022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74.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lang w:val="ru-RU"/>
              </w:rPr>
              <w:t>Сложение и вычитание обыкновенных 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20.12.2022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75.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Смешанная дробь.</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21.12.2022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76.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Смешанная дробь.</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22.12.2022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77.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Смешанная дробь.</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23.12.2022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3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78.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Смешанная дробь.</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26.12.2022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79.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Смешанная дробь.</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27.12.2022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80.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Контрольная работа.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28.12.2022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Контрольная работа;</w:t>
            </w:r>
          </w:p>
        </w:tc>
      </w:tr>
      <w:tr>
        <w:trPr>
          <w:trHeight w:val="1164"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81.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72" w:right="432" w:hanging="0"/>
              <w:rPr>
                <w:lang w:val="ru-RU"/>
              </w:rPr>
            </w:pPr>
            <w:r>
              <w:rPr>
                <w:rFonts w:eastAsia="Times New Roman" w:ascii="Times New Roman" w:hAnsi="Times New Roman"/>
                <w:color w:val="000000"/>
                <w:sz w:val="24"/>
                <w:lang w:val="ru-RU"/>
              </w:rPr>
              <w:t xml:space="preserve">Умножение и деление </w:t>
            </w:r>
            <w:r>
              <w:rPr>
                <w:lang w:val="ru-RU"/>
              </w:rPr>
              <w:br/>
            </w:r>
            <w:r>
              <w:rPr>
                <w:rFonts w:eastAsia="Times New Roman" w:ascii="Times New Roman" w:hAnsi="Times New Roman"/>
                <w:color w:val="000000"/>
                <w:sz w:val="24"/>
                <w:lang w:val="ru-RU"/>
              </w:rPr>
              <w:t>обыкновенных дробей; взаимно-обратные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29.12.2022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144"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82.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72" w:right="432" w:hanging="0"/>
              <w:rPr>
                <w:lang w:val="ru-RU"/>
              </w:rPr>
            </w:pPr>
            <w:r>
              <w:rPr>
                <w:rFonts w:eastAsia="Times New Roman" w:ascii="Times New Roman" w:hAnsi="Times New Roman"/>
                <w:color w:val="000000"/>
                <w:sz w:val="24"/>
                <w:lang w:val="ru-RU"/>
              </w:rPr>
              <w:t xml:space="preserve">Умножение и деление </w:t>
            </w:r>
            <w:r>
              <w:rPr>
                <w:lang w:val="ru-RU"/>
              </w:rPr>
              <w:br/>
            </w:r>
            <w:r>
              <w:rPr>
                <w:rFonts w:eastAsia="Times New Roman" w:ascii="Times New Roman" w:hAnsi="Times New Roman"/>
                <w:color w:val="000000"/>
                <w:sz w:val="24"/>
                <w:lang w:val="ru-RU"/>
              </w:rPr>
              <w:t>обыкновенных дробей; взаимно-обратные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30.12.2022</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bl>
    <w:p>
      <w:pPr>
        <w:sectPr>
          <w:type w:val="nextPage"/>
          <w:pgSz w:w="11906" w:h="16838"/>
          <w:pgMar w:left="666" w:right="650" w:gutter="0" w:header="0" w:top="284" w:footer="0" w:bottom="752"/>
          <w:pgNumType w:fmt="decimal"/>
          <w:formProt w:val="false"/>
          <w:textDirection w:val="lrTb"/>
          <w:docGrid w:type="default" w:linePitch="360" w:charSpace="4096"/>
        </w:sectPr>
        <w:pStyle w:val="Normal"/>
        <w:spacing w:lineRule="exact" w:line="14" w:before="0" w:after="0"/>
        <w:rPr>
          <w:lang w:val="ru-RU"/>
        </w:rPr>
      </w:pPr>
      <w:r>
        <w:rPr/>
      </w:r>
    </w:p>
    <w:p>
      <w:pPr>
        <w:pStyle w:val="Normal"/>
        <w:spacing w:lineRule="exact" w:line="220" w:before="0" w:after="66"/>
        <w:rPr>
          <w:lang w:val="ru-RU"/>
        </w:rPr>
      </w:pPr>
      <w:r>
        <w:rPr/>
      </w:r>
    </w:p>
    <w:tbl>
      <w:tblPr>
        <w:tblW w:w="1055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576"/>
        <w:gridCol w:w="3143"/>
        <w:gridCol w:w="734"/>
        <w:gridCol w:w="1620"/>
        <w:gridCol w:w="1669"/>
        <w:gridCol w:w="1235"/>
        <w:gridCol w:w="1574"/>
      </w:tblGrid>
      <w:tr>
        <w:trPr>
          <w:trHeight w:val="1164"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83.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72" w:right="432" w:hanging="0"/>
              <w:rPr>
                <w:lang w:val="ru-RU"/>
              </w:rPr>
            </w:pPr>
            <w:r>
              <w:rPr>
                <w:rFonts w:eastAsia="Times New Roman" w:ascii="Times New Roman" w:hAnsi="Times New Roman"/>
                <w:color w:val="000000"/>
                <w:sz w:val="24"/>
                <w:lang w:val="ru-RU"/>
              </w:rPr>
              <w:t xml:space="preserve">Умножение и деление </w:t>
            </w:r>
            <w:r>
              <w:rPr>
                <w:lang w:val="ru-RU"/>
              </w:rPr>
              <w:br/>
            </w:r>
            <w:r>
              <w:rPr>
                <w:rFonts w:eastAsia="Times New Roman" w:ascii="Times New Roman" w:hAnsi="Times New Roman"/>
                <w:color w:val="000000"/>
                <w:sz w:val="24"/>
                <w:lang w:val="ru-RU"/>
              </w:rPr>
              <w:t>обыкновенных дробей; взаимно-обратные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09.01.2023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1164"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84.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72" w:right="432" w:hanging="0"/>
              <w:rPr>
                <w:lang w:val="ru-RU"/>
              </w:rPr>
            </w:pPr>
            <w:r>
              <w:rPr>
                <w:rFonts w:eastAsia="Times New Roman" w:ascii="Times New Roman" w:hAnsi="Times New Roman"/>
                <w:color w:val="000000"/>
                <w:sz w:val="24"/>
                <w:lang w:val="ru-RU"/>
              </w:rPr>
              <w:t xml:space="preserve">Умножение и деление </w:t>
            </w:r>
            <w:r>
              <w:rPr>
                <w:lang w:val="ru-RU"/>
              </w:rPr>
              <w:br/>
            </w:r>
            <w:r>
              <w:rPr>
                <w:rFonts w:eastAsia="Times New Roman" w:ascii="Times New Roman" w:hAnsi="Times New Roman"/>
                <w:color w:val="000000"/>
                <w:sz w:val="24"/>
                <w:lang w:val="ru-RU"/>
              </w:rPr>
              <w:t>обыкновенных дробей; взаимно-обратные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10.01.2023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166"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85.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72" w:right="432" w:hanging="0"/>
              <w:rPr>
                <w:lang w:val="ru-RU"/>
              </w:rPr>
            </w:pPr>
            <w:r>
              <w:rPr>
                <w:rFonts w:eastAsia="Times New Roman" w:ascii="Times New Roman" w:hAnsi="Times New Roman"/>
                <w:color w:val="000000"/>
                <w:sz w:val="24"/>
                <w:lang w:val="ru-RU"/>
              </w:rPr>
              <w:t xml:space="preserve">Умножение и деление </w:t>
            </w:r>
            <w:r>
              <w:rPr>
                <w:lang w:val="ru-RU"/>
              </w:rPr>
              <w:br/>
            </w:r>
            <w:r>
              <w:rPr>
                <w:rFonts w:eastAsia="Times New Roman" w:ascii="Times New Roman" w:hAnsi="Times New Roman"/>
                <w:color w:val="000000"/>
                <w:sz w:val="24"/>
                <w:lang w:val="ru-RU"/>
              </w:rPr>
              <w:t>обыкновенных дробей; взаимно-обратные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11.01.2023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164"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86.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72" w:right="432" w:hanging="0"/>
              <w:rPr>
                <w:lang w:val="ru-RU"/>
              </w:rPr>
            </w:pPr>
            <w:r>
              <w:rPr>
                <w:rFonts w:eastAsia="Times New Roman" w:ascii="Times New Roman" w:hAnsi="Times New Roman"/>
                <w:color w:val="000000"/>
                <w:sz w:val="24"/>
                <w:lang w:val="ru-RU"/>
              </w:rPr>
              <w:t xml:space="preserve">Умножение и деление </w:t>
            </w:r>
            <w:r>
              <w:rPr>
                <w:lang w:val="ru-RU"/>
              </w:rPr>
              <w:br/>
            </w:r>
            <w:r>
              <w:rPr>
                <w:rFonts w:eastAsia="Times New Roman" w:ascii="Times New Roman" w:hAnsi="Times New Roman"/>
                <w:color w:val="000000"/>
                <w:sz w:val="24"/>
                <w:lang w:val="ru-RU"/>
              </w:rPr>
              <w:t>обыкновенных дробей; взаимно-обратные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12.01.2023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164"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87.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72" w:right="432" w:hanging="0"/>
              <w:rPr>
                <w:lang w:val="ru-RU"/>
              </w:rPr>
            </w:pPr>
            <w:r>
              <w:rPr>
                <w:rFonts w:eastAsia="Times New Roman" w:ascii="Times New Roman" w:hAnsi="Times New Roman"/>
                <w:color w:val="000000"/>
                <w:sz w:val="24"/>
                <w:lang w:val="ru-RU"/>
              </w:rPr>
              <w:t xml:space="preserve">Умножение и деление </w:t>
            </w:r>
            <w:r>
              <w:rPr>
                <w:lang w:val="ru-RU"/>
              </w:rPr>
              <w:br/>
            </w:r>
            <w:r>
              <w:rPr>
                <w:rFonts w:eastAsia="Times New Roman" w:ascii="Times New Roman" w:hAnsi="Times New Roman"/>
                <w:color w:val="000000"/>
                <w:sz w:val="24"/>
                <w:lang w:val="ru-RU"/>
              </w:rPr>
              <w:t>обыкновенных дробей; взаимно-обратные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13.01.2023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1164"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88.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72" w:right="432" w:hanging="0"/>
              <w:rPr>
                <w:lang w:val="ru-RU"/>
              </w:rPr>
            </w:pPr>
            <w:r>
              <w:rPr>
                <w:rFonts w:eastAsia="Times New Roman" w:ascii="Times New Roman" w:hAnsi="Times New Roman"/>
                <w:color w:val="000000"/>
                <w:sz w:val="24"/>
                <w:lang w:val="ru-RU"/>
              </w:rPr>
              <w:t xml:space="preserve">Умножение и деление </w:t>
            </w:r>
            <w:r>
              <w:rPr>
                <w:lang w:val="ru-RU"/>
              </w:rPr>
              <w:br/>
            </w:r>
            <w:r>
              <w:rPr>
                <w:rFonts w:eastAsia="Times New Roman" w:ascii="Times New Roman" w:hAnsi="Times New Roman"/>
                <w:color w:val="000000"/>
                <w:sz w:val="24"/>
                <w:lang w:val="ru-RU"/>
              </w:rPr>
              <w:t>обыкновенных дробей; взаимно-обратные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16.01.2023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164"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89.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72" w:right="432" w:hanging="0"/>
              <w:rPr>
                <w:lang w:val="ru-RU"/>
              </w:rPr>
            </w:pPr>
            <w:r>
              <w:rPr>
                <w:rFonts w:eastAsia="Times New Roman" w:ascii="Times New Roman" w:hAnsi="Times New Roman"/>
                <w:color w:val="000000"/>
                <w:sz w:val="24"/>
                <w:lang w:val="ru-RU"/>
              </w:rPr>
              <w:t xml:space="preserve">Умножение и деление </w:t>
            </w:r>
            <w:r>
              <w:rPr>
                <w:lang w:val="ru-RU"/>
              </w:rPr>
              <w:br/>
            </w:r>
            <w:r>
              <w:rPr>
                <w:rFonts w:eastAsia="Times New Roman" w:ascii="Times New Roman" w:hAnsi="Times New Roman"/>
                <w:color w:val="000000"/>
                <w:sz w:val="24"/>
                <w:lang w:val="ru-RU"/>
              </w:rPr>
              <w:t>обыкновенных дробей; взаимно-обратные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17.01.2023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90.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Контрольная работа.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18.01.2023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Контрольная работа;</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91.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432" w:hanging="0"/>
              <w:rPr>
                <w:lang w:val="ru-RU"/>
              </w:rPr>
            </w:pPr>
            <w:r>
              <w:rPr>
                <w:rFonts w:eastAsia="Times New Roman" w:ascii="Times New Roman" w:hAnsi="Times New Roman"/>
                <w:color w:val="000000"/>
                <w:sz w:val="24"/>
                <w:lang w:val="ru-RU"/>
              </w:rPr>
              <w:t>Решение текстовых задач содержащих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19.01.2023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92.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432" w:hanging="0"/>
              <w:rPr>
                <w:lang w:val="ru-RU"/>
              </w:rPr>
            </w:pPr>
            <w:r>
              <w:rPr>
                <w:rFonts w:eastAsia="Times New Roman" w:ascii="Times New Roman" w:hAnsi="Times New Roman"/>
                <w:color w:val="000000"/>
                <w:sz w:val="24"/>
                <w:lang w:val="ru-RU"/>
              </w:rPr>
              <w:t>Решение текстовых задач содержащих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20.01.2023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3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93.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100" w:after="0"/>
              <w:ind w:left="72" w:right="432" w:hanging="0"/>
              <w:rPr>
                <w:lang w:val="ru-RU"/>
              </w:rPr>
            </w:pPr>
            <w:r>
              <w:rPr>
                <w:rFonts w:eastAsia="Times New Roman" w:ascii="Times New Roman" w:hAnsi="Times New Roman"/>
                <w:color w:val="000000"/>
                <w:sz w:val="24"/>
                <w:lang w:val="ru-RU"/>
              </w:rPr>
              <w:t>Решение текстовых задач содержащих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jc w:val="center"/>
              <w:rPr>
                <w:lang w:val="ru-RU"/>
              </w:rPr>
            </w:pPr>
            <w:r>
              <w:rPr>
                <w:rFonts w:eastAsia="Times New Roman" w:ascii="Times New Roman" w:hAnsi="Times New Roman"/>
                <w:color w:val="000000"/>
                <w:sz w:val="24"/>
              </w:rPr>
              <w:t>23.01.2023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100"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94.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432" w:hanging="0"/>
              <w:rPr>
                <w:lang w:val="ru-RU"/>
              </w:rPr>
            </w:pPr>
            <w:r>
              <w:rPr>
                <w:rFonts w:eastAsia="Times New Roman" w:ascii="Times New Roman" w:hAnsi="Times New Roman"/>
                <w:color w:val="000000"/>
                <w:sz w:val="24"/>
                <w:lang w:val="ru-RU"/>
              </w:rPr>
              <w:t>Решение текстовых задач содержащих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24.01.2023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95.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Основные задачи на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25.01.2023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right="576" w:hanging="0"/>
              <w:jc w:val="center"/>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96.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Основные задачи на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26.01.2023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97.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Основные задачи на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27.01.2023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0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98.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Основные задачи на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30.01.2023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bl>
    <w:p>
      <w:pPr>
        <w:sectPr>
          <w:type w:val="nextPage"/>
          <w:pgSz w:w="11906" w:h="16838"/>
          <w:pgMar w:left="666" w:right="650" w:gutter="0" w:header="0" w:top="284" w:footer="0" w:bottom="328"/>
          <w:pgNumType w:fmt="decimal"/>
          <w:formProt w:val="false"/>
          <w:textDirection w:val="lrTb"/>
          <w:docGrid w:type="default" w:linePitch="360" w:charSpace="4096"/>
        </w:sectPr>
        <w:pStyle w:val="Normal"/>
        <w:spacing w:lineRule="exact" w:line="14" w:before="0" w:after="0"/>
        <w:rPr>
          <w:lang w:val="ru-RU"/>
        </w:rPr>
      </w:pPr>
      <w:r>
        <w:rPr/>
      </w:r>
    </w:p>
    <w:p>
      <w:pPr>
        <w:pStyle w:val="Normal"/>
        <w:spacing w:lineRule="exact" w:line="220" w:before="0" w:after="66"/>
        <w:rPr>
          <w:lang w:val="ru-RU"/>
        </w:rPr>
      </w:pPr>
      <w:r>
        <w:rPr/>
      </w:r>
    </w:p>
    <w:tbl>
      <w:tblPr>
        <w:tblW w:w="1055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576"/>
        <w:gridCol w:w="3143"/>
        <w:gridCol w:w="734"/>
        <w:gridCol w:w="1620"/>
        <w:gridCol w:w="1669"/>
        <w:gridCol w:w="1235"/>
        <w:gridCol w:w="1574"/>
      </w:tblGrid>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99.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Основные задачи на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31.01.2023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1164"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100.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156" w:hanging="156"/>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Применение букв для записи математических выражений и предложений.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01.02.2023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164"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101.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72" w:hanging="0"/>
              <w:rPr>
                <w:lang w:val="ru-RU"/>
              </w:rPr>
            </w:pPr>
            <w:r>
              <w:rPr>
                <w:rFonts w:eastAsia="Times New Roman" w:ascii="Times New Roman" w:hAnsi="Times New Roman"/>
                <w:color w:val="000000"/>
                <w:sz w:val="24"/>
                <w:lang w:val="ru-RU"/>
              </w:rPr>
              <w:t>Применение букв для записи математических выражений и предложений.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02.02.2023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166"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102.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100" w:after="0"/>
              <w:ind w:left="156" w:hanging="156"/>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Применение букв для записи математических выражений и предложений.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jc w:val="center"/>
              <w:rPr>
                <w:lang w:val="ru-RU"/>
              </w:rPr>
            </w:pPr>
            <w:r>
              <w:rPr>
                <w:rFonts w:eastAsia="Times New Roman" w:ascii="Times New Roman" w:hAnsi="Times New Roman"/>
                <w:color w:val="000000"/>
                <w:sz w:val="24"/>
              </w:rPr>
              <w:t>03.02.2023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100"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103.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rPr>
                <w:lang w:val="ru-RU"/>
              </w:rPr>
            </w:pPr>
            <w:r>
              <w:rPr>
                <w:rFonts w:eastAsia="Times New Roman" w:ascii="Times New Roman" w:hAnsi="Times New Roman"/>
                <w:color w:val="000000"/>
                <w:sz w:val="24"/>
              </w:rPr>
              <w:t>103. Контрольная работа.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06.02.2023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Контрольная работа;</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104.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rPr>
                <w:lang w:val="ru-RU"/>
              </w:rPr>
            </w:pPr>
            <w:r>
              <w:rPr>
                <w:rFonts w:eastAsia="Times New Roman" w:ascii="Times New Roman" w:hAnsi="Times New Roman"/>
                <w:color w:val="000000"/>
                <w:sz w:val="24"/>
              </w:rPr>
              <w:t>104. Многоугольники.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07.02.2023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105.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105. Четырехугольник, </w:t>
            </w:r>
            <w:r>
              <w:rPr/>
              <w:br/>
              <w:tab/>
            </w:r>
            <w:r>
              <w:rPr>
                <w:rFonts w:eastAsia="Times New Roman" w:ascii="Times New Roman" w:hAnsi="Times New Roman"/>
                <w:color w:val="000000"/>
                <w:sz w:val="24"/>
              </w:rPr>
              <w:t>прямоугольник, квадрат.</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08.02.2023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50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106.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8" w:after="0"/>
              <w:ind w:left="576" w:right="576" w:hanging="576"/>
              <w:rPr>
                <w:lang w:val="ru-RU"/>
              </w:rPr>
            </w:pPr>
            <w:r>
              <w:rPr>
                <w:rFonts w:eastAsia="Times New Roman" w:ascii="Times New Roman" w:hAnsi="Times New Roman"/>
                <w:color w:val="000000"/>
                <w:sz w:val="24"/>
                <w:lang w:val="ru-RU"/>
              </w:rPr>
              <w:t xml:space="preserve">106. Практическая работа "Построение </w:t>
            </w:r>
            <w:r>
              <w:rPr>
                <w:lang w:val="ru-RU"/>
              </w:rPr>
              <w:br/>
            </w:r>
            <w:r>
              <w:rPr>
                <w:rFonts w:eastAsia="Times New Roman" w:ascii="Times New Roman" w:hAnsi="Times New Roman"/>
                <w:color w:val="000000"/>
                <w:sz w:val="24"/>
                <w:lang w:val="ru-RU"/>
              </w:rPr>
              <w:t xml:space="preserve">прямоугольника с </w:t>
            </w:r>
            <w:r>
              <w:rPr>
                <w:lang w:val="ru-RU"/>
              </w:rPr>
              <w:br/>
            </w:r>
            <w:r>
              <w:rPr>
                <w:rFonts w:eastAsia="Times New Roman" w:ascii="Times New Roman" w:hAnsi="Times New Roman"/>
                <w:color w:val="000000"/>
                <w:sz w:val="24"/>
                <w:lang w:val="ru-RU"/>
              </w:rPr>
              <w:t>заданными сторонами"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09.02.2023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hanging="0"/>
              <w:rPr>
                <w:lang w:val="ru-RU"/>
              </w:rPr>
            </w:pPr>
            <w:r>
              <w:rPr>
                <w:rFonts w:eastAsia="Times New Roman" w:ascii="Times New Roman" w:hAnsi="Times New Roman"/>
                <w:color w:val="000000"/>
                <w:sz w:val="24"/>
              </w:rPr>
              <w:t>Практическая работа;</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107.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Треугольник.</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10.02.2023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108.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Треугольник.</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13.02.2023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2174"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109.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0" w:before="98" w:after="0"/>
              <w:ind w:left="576" w:right="144" w:hanging="576"/>
              <w:rPr>
                <w:lang w:val="ru-RU"/>
              </w:rPr>
            </w:pPr>
            <w:r>
              <w:rPr>
                <w:rFonts w:eastAsia="Times New Roman" w:ascii="Times New Roman" w:hAnsi="Times New Roman"/>
                <w:color w:val="000000"/>
                <w:sz w:val="24"/>
                <w:lang w:val="ru-RU"/>
              </w:rPr>
              <w:t xml:space="preserve">109. Площадь и периметр </w:t>
            </w:r>
            <w:r>
              <w:rPr>
                <w:lang w:val="ru-RU"/>
              </w:rPr>
              <w:br/>
            </w:r>
            <w:r>
              <w:rPr>
                <w:rFonts w:eastAsia="Times New Roman" w:ascii="Times New Roman" w:hAnsi="Times New Roman"/>
                <w:color w:val="000000"/>
                <w:sz w:val="24"/>
                <w:lang w:val="ru-RU"/>
              </w:rPr>
              <w:t xml:space="preserve">прямоугольника и </w:t>
            </w:r>
            <w:r>
              <w:rPr>
                <w:lang w:val="ru-RU"/>
              </w:rPr>
              <w:br/>
            </w:r>
            <w:r>
              <w:rPr>
                <w:rFonts w:eastAsia="Times New Roman" w:ascii="Times New Roman" w:hAnsi="Times New Roman"/>
                <w:color w:val="000000"/>
                <w:sz w:val="24"/>
                <w:lang w:val="ru-RU"/>
              </w:rPr>
              <w:t xml:space="preserve">многоугольника, </w:t>
            </w:r>
            <w:r>
              <w:rPr>
                <w:lang w:val="ru-RU"/>
              </w:rPr>
              <w:br/>
            </w:r>
            <w:r>
              <w:rPr>
                <w:rFonts w:eastAsia="Times New Roman" w:ascii="Times New Roman" w:hAnsi="Times New Roman"/>
                <w:color w:val="000000"/>
                <w:sz w:val="24"/>
                <w:lang w:val="ru-RU"/>
              </w:rPr>
              <w:t xml:space="preserve">составленных из </w:t>
            </w:r>
            <w:r>
              <w:rPr>
                <w:lang w:val="ru-RU"/>
              </w:rPr>
              <w:br/>
            </w:r>
            <w:r>
              <w:rPr>
                <w:rFonts w:eastAsia="Times New Roman" w:ascii="Times New Roman" w:hAnsi="Times New Roman"/>
                <w:color w:val="000000"/>
                <w:sz w:val="24"/>
                <w:lang w:val="ru-RU"/>
              </w:rPr>
              <w:t>прямоугольников, единицы измерения.</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14.02.2023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right="576" w:hanging="0"/>
              <w:jc w:val="center"/>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Устный опрос;</w:t>
            </w:r>
          </w:p>
        </w:tc>
      </w:tr>
      <w:tr>
        <w:trPr>
          <w:trHeight w:val="2152"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110.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0" w:before="98" w:after="0"/>
              <w:ind w:left="576" w:right="144" w:hanging="576"/>
              <w:rPr>
                <w:lang w:val="ru-RU"/>
              </w:rPr>
            </w:pPr>
            <w:r>
              <w:rPr>
                <w:rFonts w:eastAsia="Times New Roman" w:ascii="Times New Roman" w:hAnsi="Times New Roman"/>
                <w:color w:val="000000"/>
                <w:sz w:val="24"/>
                <w:lang w:val="ru-RU"/>
              </w:rPr>
              <w:t xml:space="preserve">110. Площадь и периметр </w:t>
            </w:r>
            <w:r>
              <w:rPr>
                <w:lang w:val="ru-RU"/>
              </w:rPr>
              <w:br/>
            </w:r>
            <w:r>
              <w:rPr>
                <w:rFonts w:eastAsia="Times New Roman" w:ascii="Times New Roman" w:hAnsi="Times New Roman"/>
                <w:color w:val="000000"/>
                <w:sz w:val="24"/>
                <w:lang w:val="ru-RU"/>
              </w:rPr>
              <w:t xml:space="preserve">прямоугольника и </w:t>
            </w:r>
            <w:r>
              <w:rPr>
                <w:lang w:val="ru-RU"/>
              </w:rPr>
              <w:br/>
            </w:r>
            <w:r>
              <w:rPr>
                <w:rFonts w:eastAsia="Times New Roman" w:ascii="Times New Roman" w:hAnsi="Times New Roman"/>
                <w:color w:val="000000"/>
                <w:sz w:val="24"/>
                <w:lang w:val="ru-RU"/>
              </w:rPr>
              <w:t xml:space="preserve">многоугольника, </w:t>
            </w:r>
            <w:r>
              <w:rPr>
                <w:lang w:val="ru-RU"/>
              </w:rPr>
              <w:br/>
            </w:r>
            <w:r>
              <w:rPr>
                <w:rFonts w:eastAsia="Times New Roman" w:ascii="Times New Roman" w:hAnsi="Times New Roman"/>
                <w:color w:val="000000"/>
                <w:sz w:val="24"/>
                <w:lang w:val="ru-RU"/>
              </w:rPr>
              <w:t xml:space="preserve">составленных из </w:t>
            </w:r>
            <w:r>
              <w:rPr>
                <w:lang w:val="ru-RU"/>
              </w:rPr>
              <w:br/>
            </w:r>
            <w:r>
              <w:rPr>
                <w:rFonts w:eastAsia="Times New Roman" w:ascii="Times New Roman" w:hAnsi="Times New Roman"/>
                <w:color w:val="000000"/>
                <w:sz w:val="24"/>
                <w:lang w:val="ru-RU"/>
              </w:rPr>
              <w:t>прямоугольников, единицы измерения.</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15.02.2023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bl>
    <w:p>
      <w:pPr>
        <w:sectPr>
          <w:type w:val="nextPage"/>
          <w:pgSz w:w="11906" w:h="16838"/>
          <w:pgMar w:left="666" w:right="650" w:gutter="0" w:header="0" w:top="284" w:footer="0" w:bottom="976"/>
          <w:pgNumType w:fmt="decimal"/>
          <w:formProt w:val="false"/>
          <w:textDirection w:val="lrTb"/>
          <w:docGrid w:type="default" w:linePitch="360" w:charSpace="4096"/>
        </w:sectPr>
        <w:pStyle w:val="Normal"/>
        <w:spacing w:lineRule="exact" w:line="14" w:before="0" w:after="0"/>
        <w:rPr>
          <w:lang w:val="ru-RU"/>
        </w:rPr>
      </w:pPr>
      <w:r>
        <w:rPr/>
      </w:r>
    </w:p>
    <w:p>
      <w:pPr>
        <w:pStyle w:val="Normal"/>
        <w:spacing w:lineRule="exact" w:line="220" w:before="0" w:after="66"/>
        <w:rPr>
          <w:lang w:val="ru-RU"/>
        </w:rPr>
      </w:pPr>
      <w:r>
        <w:rPr/>
      </w:r>
    </w:p>
    <w:tbl>
      <w:tblPr>
        <w:tblW w:w="1055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576"/>
        <w:gridCol w:w="3143"/>
        <w:gridCol w:w="734"/>
        <w:gridCol w:w="1620"/>
        <w:gridCol w:w="1669"/>
        <w:gridCol w:w="1235"/>
        <w:gridCol w:w="1574"/>
      </w:tblGrid>
      <w:tr>
        <w:trPr>
          <w:trHeight w:val="2172"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111.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0" w:before="98" w:after="0"/>
              <w:ind w:left="576" w:right="144" w:hanging="576"/>
              <w:rPr>
                <w:lang w:val="ru-RU"/>
              </w:rPr>
            </w:pPr>
            <w:r>
              <w:rPr>
                <w:rFonts w:eastAsia="Times New Roman" w:ascii="Times New Roman" w:hAnsi="Times New Roman"/>
                <w:color w:val="000000"/>
                <w:sz w:val="24"/>
                <w:lang w:val="ru-RU"/>
              </w:rPr>
              <w:t xml:space="preserve">111. Площадь и периметр </w:t>
            </w:r>
            <w:r>
              <w:rPr>
                <w:lang w:val="ru-RU"/>
              </w:rPr>
              <w:br/>
            </w:r>
            <w:r>
              <w:rPr>
                <w:rFonts w:eastAsia="Times New Roman" w:ascii="Times New Roman" w:hAnsi="Times New Roman"/>
                <w:color w:val="000000"/>
                <w:sz w:val="24"/>
                <w:lang w:val="ru-RU"/>
              </w:rPr>
              <w:t xml:space="preserve">прямоугольника и </w:t>
            </w:r>
            <w:r>
              <w:rPr>
                <w:lang w:val="ru-RU"/>
              </w:rPr>
              <w:br/>
            </w:r>
            <w:r>
              <w:rPr>
                <w:rFonts w:eastAsia="Times New Roman" w:ascii="Times New Roman" w:hAnsi="Times New Roman"/>
                <w:color w:val="000000"/>
                <w:sz w:val="24"/>
                <w:lang w:val="ru-RU"/>
              </w:rPr>
              <w:t xml:space="preserve">многоугольника, </w:t>
            </w:r>
            <w:r>
              <w:rPr>
                <w:lang w:val="ru-RU"/>
              </w:rPr>
              <w:br/>
            </w:r>
            <w:r>
              <w:rPr>
                <w:rFonts w:eastAsia="Times New Roman" w:ascii="Times New Roman" w:hAnsi="Times New Roman"/>
                <w:color w:val="000000"/>
                <w:sz w:val="24"/>
                <w:lang w:val="ru-RU"/>
              </w:rPr>
              <w:t xml:space="preserve">составленных из </w:t>
            </w:r>
            <w:r>
              <w:rPr>
                <w:lang w:val="ru-RU"/>
              </w:rPr>
              <w:br/>
            </w:r>
            <w:r>
              <w:rPr>
                <w:rFonts w:eastAsia="Times New Roman" w:ascii="Times New Roman" w:hAnsi="Times New Roman"/>
                <w:color w:val="000000"/>
                <w:sz w:val="24"/>
                <w:lang w:val="ru-RU"/>
              </w:rPr>
              <w:t>прямоугольников, единицы измерения.</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16.02.2023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112.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Периметр многоугольника.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17.02.2023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113.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rPr>
                <w:lang w:val="ru-RU"/>
              </w:rPr>
            </w:pPr>
            <w:r>
              <w:rPr>
                <w:rFonts w:eastAsia="Times New Roman" w:ascii="Times New Roman" w:hAnsi="Times New Roman"/>
                <w:color w:val="000000"/>
                <w:sz w:val="24"/>
              </w:rPr>
              <w:t>113. Контрольная работа.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20.02.2023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Контрольная работа;</w:t>
            </w:r>
          </w:p>
        </w:tc>
      </w:tr>
      <w:tr>
        <w:trPr>
          <w:trHeight w:val="83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114.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Десятичная запись 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jc w:val="center"/>
              <w:rPr>
                <w:lang w:val="ru-RU"/>
              </w:rPr>
            </w:pPr>
            <w:r>
              <w:rPr>
                <w:rFonts w:eastAsia="Times New Roman" w:ascii="Times New Roman" w:hAnsi="Times New Roman"/>
                <w:color w:val="000000"/>
                <w:sz w:val="24"/>
              </w:rPr>
              <w:t>21.02.2023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100"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115.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Десятичная запись 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22.02.2023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116.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Десятичная запись 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23.02.2023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117.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576" w:hanging="0"/>
              <w:rPr>
                <w:lang w:val="ru-RU"/>
              </w:rPr>
            </w:pPr>
            <w:r>
              <w:rPr>
                <w:rFonts w:eastAsia="Times New Roman" w:ascii="Times New Roman" w:hAnsi="Times New Roman"/>
                <w:color w:val="000000"/>
                <w:sz w:val="24"/>
              </w:rPr>
              <w:t xml:space="preserve">117. Сравнение десятичных </w:t>
            </w:r>
            <w:r>
              <w:rPr/>
              <w:tab/>
            </w:r>
            <w:r>
              <w:rPr>
                <w:rFonts w:eastAsia="Times New Roman" w:ascii="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24.02.2023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118.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576" w:hanging="0"/>
              <w:rPr>
                <w:lang w:val="ru-RU"/>
              </w:rPr>
            </w:pPr>
            <w:r>
              <w:rPr>
                <w:rFonts w:eastAsia="Times New Roman" w:ascii="Times New Roman" w:hAnsi="Times New Roman"/>
                <w:color w:val="000000"/>
                <w:sz w:val="24"/>
              </w:rPr>
              <w:t xml:space="preserve">118. Сравнение десятичных </w:t>
            </w:r>
            <w:r>
              <w:rPr/>
              <w:tab/>
            </w:r>
            <w:r>
              <w:rPr>
                <w:rFonts w:eastAsia="Times New Roman" w:ascii="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27.02.2023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119.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576" w:hanging="0"/>
              <w:rPr>
                <w:lang w:val="ru-RU"/>
              </w:rPr>
            </w:pPr>
            <w:r>
              <w:rPr>
                <w:rFonts w:eastAsia="Times New Roman" w:ascii="Times New Roman" w:hAnsi="Times New Roman"/>
                <w:color w:val="000000"/>
                <w:sz w:val="24"/>
              </w:rPr>
              <w:t xml:space="preserve">119. Сравнение десятичных </w:t>
            </w:r>
            <w:r>
              <w:rPr/>
              <w:tab/>
            </w:r>
            <w:r>
              <w:rPr>
                <w:rFonts w:eastAsia="Times New Roman" w:ascii="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28.02.2023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120.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576" w:hanging="0"/>
              <w:rPr>
                <w:lang w:val="ru-RU"/>
              </w:rPr>
            </w:pPr>
            <w:r>
              <w:rPr>
                <w:rFonts w:eastAsia="Times New Roman" w:ascii="Times New Roman" w:hAnsi="Times New Roman"/>
                <w:color w:val="000000"/>
                <w:sz w:val="24"/>
              </w:rPr>
              <w:t xml:space="preserve">120. Сравнение десятичных </w:t>
            </w:r>
            <w:r>
              <w:rPr/>
              <w:tab/>
            </w:r>
            <w:r>
              <w:rPr>
                <w:rFonts w:eastAsia="Times New Roman" w:ascii="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01.03.2023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121.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121. Действия с десятичными </w:t>
            </w:r>
            <w:r>
              <w:rPr/>
              <w:tab/>
            </w:r>
            <w:r>
              <w:rPr>
                <w:rFonts w:eastAsia="Times New Roman" w:ascii="Times New Roman" w:hAnsi="Times New Roman"/>
                <w:color w:val="000000"/>
                <w:sz w:val="24"/>
              </w:rPr>
              <w:t>дробями.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02.03.2023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3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122.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100" w:after="0"/>
              <w:ind w:right="432" w:hanging="0"/>
              <w:rPr>
                <w:lang w:val="ru-RU"/>
              </w:rPr>
            </w:pPr>
            <w:r>
              <w:rPr>
                <w:rFonts w:eastAsia="Times New Roman" w:ascii="Times New Roman" w:hAnsi="Times New Roman"/>
                <w:color w:val="000000"/>
                <w:sz w:val="24"/>
              </w:rPr>
              <w:t xml:space="preserve">122. Действия с десятичными </w:t>
            </w:r>
            <w:r>
              <w:rPr/>
              <w:tab/>
            </w:r>
            <w:r>
              <w:rPr>
                <w:rFonts w:eastAsia="Times New Roman" w:ascii="Times New Roman" w:hAnsi="Times New Roman"/>
                <w:color w:val="000000"/>
                <w:sz w:val="24"/>
              </w:rPr>
              <w:t>дробями.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00" w:after="0"/>
              <w:jc w:val="center"/>
              <w:rPr>
                <w:lang w:val="ru-RU"/>
              </w:rPr>
            </w:pPr>
            <w:r>
              <w:rPr>
                <w:rFonts w:eastAsia="Times New Roman" w:ascii="Times New Roman" w:hAnsi="Times New Roman"/>
                <w:color w:val="000000"/>
                <w:sz w:val="24"/>
              </w:rPr>
              <w:t>03.03.2023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100"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123.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123. Действия с десятичными </w:t>
            </w:r>
            <w:r>
              <w:rPr/>
              <w:tab/>
            </w:r>
            <w:r>
              <w:rPr>
                <w:rFonts w:eastAsia="Times New Roman" w:ascii="Times New Roman" w:hAnsi="Times New Roman"/>
                <w:color w:val="000000"/>
                <w:sz w:val="24"/>
              </w:rPr>
              <w:t>дробями.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06.03.2023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124.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124. Действия с десятичными </w:t>
            </w:r>
            <w:r>
              <w:rPr/>
              <w:tab/>
            </w:r>
            <w:r>
              <w:rPr>
                <w:rFonts w:eastAsia="Times New Roman" w:ascii="Times New Roman" w:hAnsi="Times New Roman"/>
                <w:color w:val="000000"/>
                <w:sz w:val="24"/>
              </w:rPr>
              <w:t>дробями.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07.03.2023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right="576" w:hanging="0"/>
              <w:jc w:val="center"/>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125.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rPr>
                <w:lang w:val="ru-RU"/>
              </w:rPr>
            </w:pPr>
            <w:r>
              <w:rPr>
                <w:rFonts w:eastAsia="Times New Roman" w:ascii="Times New Roman" w:hAnsi="Times New Roman"/>
                <w:color w:val="000000"/>
                <w:sz w:val="24"/>
              </w:rPr>
              <w:t>125. Контрольная работа.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08.03.2023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Контрольная работа;</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126.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126. Действия с десятичными </w:t>
            </w:r>
            <w:r>
              <w:rPr/>
              <w:tab/>
            </w:r>
            <w:r>
              <w:rPr>
                <w:rFonts w:eastAsia="Times New Roman" w:ascii="Times New Roman" w:hAnsi="Times New Roman"/>
                <w:color w:val="000000"/>
                <w:sz w:val="24"/>
              </w:rPr>
              <w:t>дробями.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09.03.2023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0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127.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127. Действия с десятичными </w:t>
            </w:r>
            <w:r>
              <w:rPr/>
              <w:tab/>
            </w:r>
            <w:r>
              <w:rPr>
                <w:rFonts w:eastAsia="Times New Roman" w:ascii="Times New Roman" w:hAnsi="Times New Roman"/>
                <w:color w:val="000000"/>
                <w:sz w:val="24"/>
              </w:rPr>
              <w:t>дробями.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10.03.2023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bl>
    <w:p>
      <w:pPr>
        <w:sectPr>
          <w:type w:val="nextPage"/>
          <w:pgSz w:w="11906" w:h="16838"/>
          <w:pgMar w:left="666" w:right="650" w:gutter="0" w:header="0" w:top="284" w:footer="0" w:bottom="418"/>
          <w:pgNumType w:fmt="decimal"/>
          <w:formProt w:val="false"/>
          <w:textDirection w:val="lrTb"/>
          <w:docGrid w:type="default" w:linePitch="360" w:charSpace="4096"/>
        </w:sectPr>
        <w:pStyle w:val="Normal"/>
        <w:spacing w:lineRule="exact" w:line="14" w:before="0" w:after="0"/>
        <w:rPr>
          <w:lang w:val="ru-RU"/>
        </w:rPr>
      </w:pPr>
      <w:r>
        <w:rPr/>
      </w:r>
    </w:p>
    <w:p>
      <w:pPr>
        <w:pStyle w:val="Normal"/>
        <w:spacing w:lineRule="exact" w:line="220" w:before="0" w:after="66"/>
        <w:rPr>
          <w:lang w:val="ru-RU"/>
        </w:rPr>
      </w:pPr>
      <w:r>
        <w:rPr/>
      </w:r>
    </w:p>
    <w:tbl>
      <w:tblPr>
        <w:tblW w:w="1055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576"/>
        <w:gridCol w:w="3143"/>
        <w:gridCol w:w="734"/>
        <w:gridCol w:w="1620"/>
        <w:gridCol w:w="1669"/>
        <w:gridCol w:w="1235"/>
        <w:gridCol w:w="1574"/>
      </w:tblGrid>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128.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128. Действия с десятичными </w:t>
            </w:r>
            <w:r>
              <w:rPr/>
              <w:tab/>
            </w:r>
            <w:r>
              <w:rPr>
                <w:rFonts w:eastAsia="Times New Roman" w:ascii="Times New Roman" w:hAnsi="Times New Roman"/>
                <w:color w:val="000000"/>
                <w:sz w:val="24"/>
              </w:rPr>
              <w:t>дробями.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13.03.2023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129.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129. Действия с десятичными </w:t>
            </w:r>
            <w:r>
              <w:rPr/>
              <w:tab/>
            </w:r>
            <w:r>
              <w:rPr>
                <w:rFonts w:eastAsia="Times New Roman" w:ascii="Times New Roman" w:hAnsi="Times New Roman"/>
                <w:color w:val="000000"/>
                <w:sz w:val="24"/>
              </w:rPr>
              <w:t>дробями.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14.03.2023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130.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130. Действия с десятичными </w:t>
            </w:r>
            <w:r>
              <w:rPr/>
              <w:tab/>
            </w:r>
            <w:r>
              <w:rPr>
                <w:rFonts w:eastAsia="Times New Roman" w:ascii="Times New Roman" w:hAnsi="Times New Roman"/>
                <w:color w:val="000000"/>
                <w:sz w:val="24"/>
              </w:rPr>
              <w:t>дробями.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15.03.2023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3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131.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rPr>
                <w:lang w:val="ru-RU"/>
              </w:rPr>
            </w:pPr>
            <w:r>
              <w:rPr>
                <w:rFonts w:eastAsia="Times New Roman" w:ascii="Times New Roman" w:hAnsi="Times New Roman"/>
                <w:color w:val="000000"/>
                <w:sz w:val="24"/>
              </w:rPr>
              <w:t>131. Контрольная работа.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16.03.2023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Контрольная работа;</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132.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132. Действия с десятичными </w:t>
            </w:r>
            <w:r>
              <w:rPr/>
              <w:tab/>
            </w:r>
            <w:r>
              <w:rPr>
                <w:rFonts w:eastAsia="Times New Roman" w:ascii="Times New Roman" w:hAnsi="Times New Roman"/>
                <w:color w:val="000000"/>
                <w:sz w:val="24"/>
              </w:rPr>
              <w:t>дробями.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17.03.2023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133.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133. Действия с десятичными </w:t>
            </w:r>
            <w:r>
              <w:rPr/>
              <w:tab/>
            </w:r>
            <w:r>
              <w:rPr>
                <w:rFonts w:eastAsia="Times New Roman" w:ascii="Times New Roman" w:hAnsi="Times New Roman"/>
                <w:color w:val="000000"/>
                <w:sz w:val="24"/>
              </w:rPr>
              <w:t>дробями.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20.03.2023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134.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134. Действия с десятичными </w:t>
            </w:r>
            <w:r>
              <w:rPr/>
              <w:tab/>
            </w:r>
            <w:r>
              <w:rPr>
                <w:rFonts w:eastAsia="Times New Roman" w:ascii="Times New Roman" w:hAnsi="Times New Roman"/>
                <w:color w:val="000000"/>
                <w:sz w:val="24"/>
              </w:rPr>
              <w:t>дробями.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21.03.2023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135.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135. Действия с десятичными </w:t>
            </w:r>
            <w:r>
              <w:rPr/>
              <w:tab/>
            </w:r>
            <w:r>
              <w:rPr>
                <w:rFonts w:eastAsia="Times New Roman" w:ascii="Times New Roman" w:hAnsi="Times New Roman"/>
                <w:color w:val="000000"/>
                <w:sz w:val="24"/>
              </w:rPr>
              <w:t>дробями.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22.03.2023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136.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136. Действия с десятичными </w:t>
            </w:r>
            <w:r>
              <w:rPr/>
              <w:tab/>
            </w:r>
            <w:r>
              <w:rPr>
                <w:rFonts w:eastAsia="Times New Roman" w:ascii="Times New Roman" w:hAnsi="Times New Roman"/>
                <w:color w:val="000000"/>
                <w:sz w:val="24"/>
              </w:rPr>
              <w:t>дробями.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23.03.2023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137.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137. Округление десятичных </w:t>
            </w:r>
            <w:r>
              <w:rPr/>
              <w:tab/>
            </w:r>
            <w:r>
              <w:rPr>
                <w:rFonts w:eastAsia="Times New Roman" w:ascii="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24.03.2023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138.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138. Округление десятичных </w:t>
            </w:r>
            <w:r>
              <w:rPr/>
              <w:tab/>
            </w:r>
            <w:r>
              <w:rPr>
                <w:rFonts w:eastAsia="Times New Roman" w:ascii="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03.04.2023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139.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139. Округление десятичных </w:t>
            </w:r>
            <w:r>
              <w:rPr/>
              <w:tab/>
            </w:r>
            <w:r>
              <w:rPr>
                <w:rFonts w:eastAsia="Times New Roman" w:ascii="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04.04.2023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3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140.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140. Округление десятичных </w:t>
            </w:r>
            <w:r>
              <w:rPr/>
              <w:tab/>
            </w:r>
            <w:r>
              <w:rPr>
                <w:rFonts w:eastAsia="Times New Roman" w:ascii="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05.04.2023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141.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141. Округление десятичных </w:t>
            </w:r>
            <w:r>
              <w:rPr/>
              <w:tab/>
            </w:r>
            <w:r>
              <w:rPr>
                <w:rFonts w:eastAsia="Times New Roman" w:ascii="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06.04.2023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142.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432" w:hanging="0"/>
              <w:rPr>
                <w:lang w:val="ru-RU"/>
              </w:rPr>
            </w:pPr>
            <w:r>
              <w:rPr>
                <w:rFonts w:eastAsia="Times New Roman" w:ascii="Times New Roman" w:hAnsi="Times New Roman"/>
                <w:color w:val="000000"/>
                <w:sz w:val="24"/>
              </w:rPr>
              <w:t xml:space="preserve">142. Округление десятичных </w:t>
            </w:r>
            <w:r>
              <w:rPr/>
              <w:tab/>
            </w:r>
            <w:r>
              <w:rPr>
                <w:rFonts w:eastAsia="Times New Roman" w:ascii="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07.04.2023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143.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432" w:hanging="0"/>
              <w:rPr>
                <w:lang w:val="ru-RU"/>
              </w:rPr>
            </w:pPr>
            <w:r>
              <w:rPr>
                <w:rFonts w:eastAsia="Times New Roman" w:ascii="Times New Roman" w:hAnsi="Times New Roman"/>
                <w:color w:val="000000"/>
                <w:sz w:val="24"/>
                <w:lang w:val="ru-RU"/>
              </w:rPr>
              <w:t>Решение текстовых задач содержащих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10.04.2023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144.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56" w:leader="none"/>
              </w:tabs>
              <w:spacing w:lineRule="auto" w:line="261" w:before="98" w:after="0"/>
              <w:ind w:right="432"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Решение текстовых задач </w:t>
            </w:r>
            <w:r>
              <w:rPr>
                <w:lang w:val="ru-RU"/>
              </w:rPr>
              <w:tab/>
            </w:r>
            <w:r>
              <w:rPr>
                <w:rFonts w:eastAsia="Times New Roman" w:ascii="Times New Roman" w:hAnsi="Times New Roman"/>
                <w:color w:val="000000"/>
                <w:sz w:val="24"/>
                <w:lang w:val="ru-RU"/>
              </w:rPr>
              <w:t>содержащих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11.04.2023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right="576" w:hanging="0"/>
              <w:jc w:val="center"/>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Устный опрос;</w:t>
            </w:r>
          </w:p>
        </w:tc>
      </w:tr>
      <w:tr>
        <w:trPr>
          <w:trHeight w:val="80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145.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432" w:hanging="0"/>
              <w:rPr>
                <w:lang w:val="ru-RU"/>
              </w:rPr>
            </w:pPr>
            <w:r>
              <w:rPr>
                <w:rFonts w:eastAsia="Times New Roman" w:ascii="Times New Roman" w:hAnsi="Times New Roman"/>
                <w:color w:val="000000"/>
                <w:sz w:val="24"/>
                <w:lang w:val="ru-RU"/>
              </w:rPr>
              <w:t>Решение текстовых задач содержащих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12.04.2023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bl>
    <w:p>
      <w:pPr>
        <w:sectPr>
          <w:type w:val="nextPage"/>
          <w:pgSz w:w="11906" w:h="16838"/>
          <w:pgMar w:left="666" w:right="650" w:gutter="0" w:header="0" w:top="284" w:footer="0" w:bottom="676"/>
          <w:pgNumType w:fmt="decimal"/>
          <w:formProt w:val="false"/>
          <w:textDirection w:val="lrTb"/>
          <w:docGrid w:type="default" w:linePitch="360" w:charSpace="4096"/>
        </w:sectPr>
        <w:pStyle w:val="Normal"/>
        <w:spacing w:lineRule="exact" w:line="14" w:before="0" w:after="0"/>
        <w:rPr>
          <w:lang w:val="ru-RU"/>
        </w:rPr>
      </w:pPr>
      <w:r>
        <w:rPr/>
      </w:r>
    </w:p>
    <w:p>
      <w:pPr>
        <w:pStyle w:val="Normal"/>
        <w:spacing w:lineRule="exact" w:line="220" w:before="0" w:after="66"/>
        <w:rPr>
          <w:lang w:val="ru-RU"/>
        </w:rPr>
      </w:pPr>
      <w:r>
        <w:rPr/>
      </w:r>
    </w:p>
    <w:tbl>
      <w:tblPr>
        <w:tblW w:w="1055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576"/>
        <w:gridCol w:w="3143"/>
        <w:gridCol w:w="734"/>
        <w:gridCol w:w="1620"/>
        <w:gridCol w:w="1669"/>
        <w:gridCol w:w="1235"/>
        <w:gridCol w:w="1574"/>
      </w:tblGrid>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146.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56" w:leader="none"/>
              </w:tabs>
              <w:spacing w:lineRule="auto" w:line="261" w:before="98" w:after="0"/>
              <w:ind w:right="432"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Решение текстовых задач </w:t>
            </w:r>
            <w:r>
              <w:rPr>
                <w:lang w:val="ru-RU"/>
              </w:rPr>
              <w:tab/>
            </w:r>
            <w:r>
              <w:rPr>
                <w:rFonts w:eastAsia="Times New Roman" w:ascii="Times New Roman" w:hAnsi="Times New Roman"/>
                <w:color w:val="000000"/>
                <w:sz w:val="24"/>
                <w:lang w:val="ru-RU"/>
              </w:rPr>
              <w:t>содержащих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13.04.2023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147.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56" w:leader="none"/>
              </w:tabs>
              <w:spacing w:lineRule="auto" w:line="261" w:before="98" w:after="0"/>
              <w:ind w:right="432" w:hanging="0"/>
              <w:rPr>
                <w:lang w:val="ru-RU"/>
              </w:rPr>
            </w:pPr>
            <w:r>
              <w:rPr>
                <w:rFonts w:eastAsia="Times New Roman" w:ascii="Times New Roman" w:hAnsi="Times New Roman"/>
                <w:color w:val="000000"/>
                <w:sz w:val="24"/>
                <w:lang w:val="ru-RU"/>
              </w:rPr>
              <w:t xml:space="preserve"> </w:t>
            </w:r>
            <w:r>
              <w:rPr>
                <w:rFonts w:eastAsia="Times New Roman" w:ascii="Times New Roman" w:hAnsi="Times New Roman"/>
                <w:color w:val="000000"/>
                <w:sz w:val="24"/>
                <w:lang w:val="ru-RU"/>
              </w:rPr>
              <w:t xml:space="preserve">Решение текстовых задач </w:t>
            </w:r>
            <w:r>
              <w:rPr>
                <w:lang w:val="ru-RU"/>
              </w:rPr>
              <w:tab/>
            </w:r>
            <w:r>
              <w:rPr>
                <w:rFonts w:eastAsia="Times New Roman" w:ascii="Times New Roman" w:hAnsi="Times New Roman"/>
                <w:color w:val="000000"/>
                <w:sz w:val="24"/>
                <w:lang w:val="ru-RU"/>
              </w:rPr>
              <w:t>содержащих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14.04.2023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148.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Основные задачи на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17.04.2023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30"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149.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Основные задачи на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0.25</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18.04.2023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Письменный контроль;</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150.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Основные задачи на дроби.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19.04.2023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151.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rPr>
                <w:lang w:val="ru-RU"/>
              </w:rPr>
            </w:pPr>
            <w:r>
              <w:rPr>
                <w:rFonts w:eastAsia="Times New Roman" w:ascii="Times New Roman" w:hAnsi="Times New Roman"/>
                <w:color w:val="000000"/>
                <w:sz w:val="24"/>
              </w:rPr>
              <w:t>151. Контрольная работа.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20.04.2023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Контрольная работа;</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152.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rPr>
                <w:lang w:val="ru-RU"/>
              </w:rPr>
            </w:pPr>
            <w:r>
              <w:rPr>
                <w:rFonts w:eastAsia="Times New Roman" w:ascii="Times New Roman" w:hAnsi="Times New Roman"/>
                <w:color w:val="000000"/>
                <w:sz w:val="24"/>
              </w:rPr>
              <w:t>152. Многогранники.</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21.04.2023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153.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56" w:leader="none"/>
              </w:tabs>
              <w:spacing w:lineRule="auto" w:line="261" w:before="98" w:after="0"/>
              <w:ind w:right="1296" w:hanging="0"/>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 xml:space="preserve">Изображение </w:t>
            </w:r>
            <w:r>
              <w:rPr/>
              <w:br/>
              <w:tab/>
            </w:r>
            <w:r>
              <w:rPr>
                <w:rFonts w:eastAsia="Times New Roman" w:ascii="Times New Roman" w:hAnsi="Times New Roman"/>
                <w:color w:val="000000"/>
                <w:sz w:val="24"/>
              </w:rPr>
              <w:t>многогранников.</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24.04.2023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154.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56" w:leader="none"/>
              </w:tabs>
              <w:spacing w:lineRule="auto" w:line="261" w:before="98" w:after="0"/>
              <w:ind w:right="144" w:hanging="0"/>
              <w:rPr>
                <w:lang w:val="ru-RU"/>
              </w:rPr>
            </w:pPr>
            <w:r>
              <w:rPr>
                <w:rFonts w:eastAsia="Times New Roman" w:ascii="Times New Roman" w:hAnsi="Times New Roman"/>
                <w:color w:val="000000"/>
                <w:sz w:val="24"/>
              </w:rPr>
              <w:t xml:space="preserve"> </w:t>
            </w:r>
            <w:r>
              <w:rPr>
                <w:rFonts w:eastAsia="Times New Roman" w:ascii="Times New Roman" w:hAnsi="Times New Roman"/>
                <w:color w:val="000000"/>
                <w:sz w:val="24"/>
              </w:rPr>
              <w:t xml:space="preserve">Модели пространственных </w:t>
            </w:r>
            <w:r>
              <w:rPr/>
              <w:tab/>
            </w:r>
            <w:r>
              <w:rPr>
                <w:rFonts w:eastAsia="Times New Roman" w:ascii="Times New Roman" w:hAnsi="Times New Roman"/>
                <w:color w:val="000000"/>
                <w:sz w:val="24"/>
              </w:rPr>
              <w:t>форм.</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25.04.2023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052"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155.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864" w:hanging="0"/>
              <w:rPr>
                <w:lang w:val="ru-RU"/>
              </w:rPr>
            </w:pPr>
            <w:r>
              <w:rPr>
                <w:rFonts w:eastAsia="Times New Roman" w:ascii="Times New Roman" w:hAnsi="Times New Roman"/>
                <w:color w:val="000000"/>
                <w:sz w:val="24"/>
              </w:rPr>
              <w:t xml:space="preserve">155. Прямоугольный </w:t>
            </w:r>
            <w:r>
              <w:rPr/>
              <w:br/>
              <w:tab/>
            </w:r>
            <w:r>
              <w:rPr>
                <w:rFonts w:eastAsia="Times New Roman" w:ascii="Times New Roman" w:hAnsi="Times New Roman"/>
                <w:color w:val="000000"/>
                <w:sz w:val="24"/>
              </w:rPr>
              <w:t>параллелепипед, куб.</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26.04.2023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07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156.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864" w:hanging="0"/>
              <w:rPr>
                <w:lang w:val="ru-RU"/>
              </w:rPr>
            </w:pPr>
            <w:r>
              <w:rPr>
                <w:rFonts w:eastAsia="Times New Roman" w:ascii="Times New Roman" w:hAnsi="Times New Roman"/>
                <w:color w:val="000000"/>
                <w:sz w:val="24"/>
              </w:rPr>
              <w:t xml:space="preserve">156. Прямоугольный </w:t>
            </w:r>
            <w:r>
              <w:rPr/>
              <w:br/>
              <w:tab/>
            </w:r>
            <w:r>
              <w:rPr>
                <w:rFonts w:eastAsia="Times New Roman" w:ascii="Times New Roman" w:hAnsi="Times New Roman"/>
                <w:color w:val="000000"/>
                <w:sz w:val="24"/>
              </w:rPr>
              <w:t>параллелепипед, куб.</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27.04.2023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157.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1152" w:hanging="0"/>
              <w:rPr>
                <w:lang w:val="ru-RU"/>
              </w:rPr>
            </w:pPr>
            <w:r>
              <w:rPr>
                <w:rFonts w:eastAsia="Times New Roman" w:ascii="Times New Roman" w:hAnsi="Times New Roman"/>
                <w:color w:val="000000"/>
                <w:sz w:val="24"/>
              </w:rPr>
              <w:t xml:space="preserve">157. Развертка куба и </w:t>
            </w:r>
            <w:r>
              <w:rPr/>
              <w:tab/>
            </w:r>
            <w:r>
              <w:rPr>
                <w:rFonts w:eastAsia="Times New Roman" w:ascii="Times New Roman" w:hAnsi="Times New Roman"/>
                <w:color w:val="000000"/>
                <w:sz w:val="24"/>
              </w:rPr>
              <w:t>параллелепипеда.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28.04.2023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399"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158.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s>
              <w:spacing w:lineRule="auto" w:line="261" w:before="98" w:after="0"/>
              <w:ind w:right="864" w:hanging="0"/>
              <w:rPr>
                <w:lang w:val="ru-RU"/>
              </w:rPr>
            </w:pPr>
            <w:r>
              <w:rPr>
                <w:rFonts w:eastAsia="Times New Roman" w:ascii="Times New Roman" w:hAnsi="Times New Roman"/>
                <w:color w:val="000000"/>
                <w:sz w:val="24"/>
              </w:rPr>
              <w:t xml:space="preserve">158. Практическая работа </w:t>
            </w:r>
            <w:r>
              <w:rPr>
                <w:rFonts w:eastAsia="Times New Roman" w:ascii="Times New Roman" w:hAnsi="Times New Roman"/>
                <w:color w:val="000000"/>
                <w:sz w:val="24"/>
                <w:lang w:val="ru-RU"/>
              </w:rPr>
              <w:t xml:space="preserve"> </w:t>
            </w:r>
            <w:r>
              <w:rPr>
                <w:rFonts w:eastAsia="Times New Roman" w:ascii="Times New Roman" w:hAnsi="Times New Roman"/>
                <w:color w:val="000000"/>
                <w:sz w:val="24"/>
              </w:rPr>
              <w:t>"Развертка куба".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02.05.2023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hanging="0"/>
              <w:rPr>
                <w:lang w:val="ru-RU"/>
              </w:rPr>
            </w:pPr>
            <w:r>
              <w:rPr>
                <w:rFonts w:eastAsia="Times New Roman" w:ascii="Times New Roman" w:hAnsi="Times New Roman"/>
                <w:color w:val="000000"/>
                <w:sz w:val="24"/>
              </w:rPr>
              <w:t>Практическая работа;</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159.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hanging="0"/>
              <w:rPr>
                <w:lang w:val="ru-RU"/>
              </w:rPr>
            </w:pPr>
            <w:r>
              <w:rPr>
                <w:rFonts w:eastAsia="Times New Roman" w:ascii="Times New Roman" w:hAnsi="Times New Roman"/>
                <w:color w:val="000000"/>
                <w:sz w:val="24"/>
              </w:rPr>
              <w:t>Объем куба, прямоугольного параллелепипеда.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03.05.2023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160.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rPr>
                <w:lang w:val="ru-RU"/>
              </w:rPr>
            </w:pPr>
            <w:r>
              <w:rPr>
                <w:rFonts w:eastAsia="Times New Roman" w:ascii="Times New Roman" w:hAnsi="Times New Roman"/>
                <w:color w:val="000000"/>
                <w:sz w:val="24"/>
              </w:rPr>
              <w:t>160. Контрольная работа.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04.05.2023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Контрольная работа;</w:t>
            </w:r>
          </w:p>
        </w:tc>
      </w:tr>
      <w:tr>
        <w:trPr>
          <w:trHeight w:val="1335"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161.</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576" w:right="144" w:hanging="576"/>
              <w:rPr>
                <w:lang w:val="ru-RU"/>
              </w:rPr>
            </w:pPr>
            <w:r>
              <w:rPr>
                <w:rFonts w:eastAsia="Times New Roman" w:ascii="Times New Roman" w:hAnsi="Times New Roman"/>
                <w:color w:val="000000"/>
                <w:sz w:val="24"/>
                <w:lang w:val="ru-RU"/>
              </w:rPr>
              <w:t xml:space="preserve">161. Повторение основных </w:t>
            </w:r>
            <w:r>
              <w:rPr>
                <w:lang w:val="ru-RU"/>
              </w:rPr>
              <w:br/>
            </w:r>
            <w:r>
              <w:rPr>
                <w:rFonts w:eastAsia="Times New Roman" w:ascii="Times New Roman" w:hAnsi="Times New Roman"/>
                <w:color w:val="000000"/>
                <w:sz w:val="24"/>
                <w:lang w:val="ru-RU"/>
              </w:rPr>
              <w:t>понятий и методов курса 5 класса, обобщение знаний.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05.05.2023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295"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162.</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576" w:right="144" w:hanging="576"/>
              <w:rPr>
                <w:lang w:val="ru-RU"/>
              </w:rPr>
            </w:pPr>
            <w:r>
              <w:rPr>
                <w:rFonts w:eastAsia="Times New Roman" w:ascii="Times New Roman" w:hAnsi="Times New Roman"/>
                <w:color w:val="000000"/>
                <w:sz w:val="24"/>
                <w:lang w:val="ru-RU"/>
              </w:rPr>
              <w:t xml:space="preserve">162. Повторение основных </w:t>
            </w:r>
            <w:r>
              <w:rPr>
                <w:lang w:val="ru-RU"/>
              </w:rPr>
              <w:br/>
            </w:r>
            <w:r>
              <w:rPr>
                <w:rFonts w:eastAsia="Times New Roman" w:ascii="Times New Roman" w:hAnsi="Times New Roman"/>
                <w:color w:val="000000"/>
                <w:sz w:val="24"/>
                <w:lang w:val="ru-RU"/>
              </w:rPr>
              <w:t>понятий и методов курса 5 класса, обобщение знаний.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08.05.2023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bl>
    <w:p>
      <w:pPr>
        <w:sectPr>
          <w:type w:val="nextPage"/>
          <w:pgSz w:w="11906" w:h="16838"/>
          <w:pgMar w:left="666" w:right="650" w:gutter="0" w:header="0" w:top="284" w:footer="0" w:bottom="752"/>
          <w:pgNumType w:fmt="decimal"/>
          <w:formProt w:val="false"/>
          <w:textDirection w:val="lrTb"/>
          <w:docGrid w:type="default" w:linePitch="360" w:charSpace="4096"/>
        </w:sectPr>
        <w:pStyle w:val="Normal"/>
        <w:spacing w:lineRule="exact" w:line="14" w:before="0" w:after="0"/>
        <w:rPr>
          <w:lang w:val="ru-RU"/>
        </w:rPr>
      </w:pPr>
      <w:r>
        <w:rPr/>
      </w:r>
    </w:p>
    <w:p>
      <w:pPr>
        <w:pStyle w:val="Normal"/>
        <w:spacing w:lineRule="exact" w:line="220" w:before="0" w:after="66"/>
        <w:rPr>
          <w:lang w:val="ru-RU"/>
        </w:rPr>
      </w:pPr>
      <w:r>
        <w:rPr/>
      </w:r>
    </w:p>
    <w:tbl>
      <w:tblPr>
        <w:tblW w:w="10552" w:type="dxa"/>
        <w:jc w:val="left"/>
        <w:tblInd w:w="-101" w:type="dxa"/>
        <w:tblLayout w:type="fixed"/>
        <w:tblCellMar>
          <w:top w:w="0" w:type="dxa"/>
          <w:left w:w="0" w:type="dxa"/>
          <w:bottom w:w="0" w:type="dxa"/>
          <w:right w:w="0" w:type="dxa"/>
        </w:tblCellMar>
        <w:tblLook w:firstRow="1" w:noVBand="1" w:lastRow="0" w:firstColumn="1" w:lastColumn="0" w:noHBand="0" w:val="04a0"/>
      </w:tblPr>
      <w:tblGrid>
        <w:gridCol w:w="576"/>
        <w:gridCol w:w="3143"/>
        <w:gridCol w:w="734"/>
        <w:gridCol w:w="1620"/>
        <w:gridCol w:w="1669"/>
        <w:gridCol w:w="1235"/>
        <w:gridCol w:w="1574"/>
      </w:tblGrid>
      <w:tr>
        <w:trPr>
          <w:trHeight w:val="14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163.</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576" w:right="144" w:hanging="576"/>
              <w:rPr>
                <w:lang w:val="ru-RU"/>
              </w:rPr>
            </w:pPr>
            <w:r>
              <w:rPr>
                <w:rFonts w:eastAsia="Times New Roman" w:ascii="Times New Roman" w:hAnsi="Times New Roman"/>
                <w:color w:val="000000"/>
                <w:sz w:val="24"/>
                <w:lang w:val="ru-RU"/>
              </w:rPr>
              <w:t xml:space="preserve">163. Повторение основных </w:t>
            </w:r>
            <w:r>
              <w:rPr>
                <w:lang w:val="ru-RU"/>
              </w:rPr>
              <w:br/>
            </w:r>
            <w:r>
              <w:rPr>
                <w:rFonts w:eastAsia="Times New Roman" w:ascii="Times New Roman" w:hAnsi="Times New Roman"/>
                <w:color w:val="000000"/>
                <w:sz w:val="24"/>
                <w:lang w:val="ru-RU"/>
              </w:rPr>
              <w:t>понятий и методов курса 5 класса, обобщение знаний.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11.05.2023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529"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164.</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576" w:right="144" w:hanging="576"/>
              <w:rPr>
                <w:lang w:val="ru-RU"/>
              </w:rPr>
            </w:pPr>
            <w:r>
              <w:rPr>
                <w:rFonts w:eastAsia="Times New Roman" w:ascii="Times New Roman" w:hAnsi="Times New Roman"/>
                <w:color w:val="000000"/>
                <w:sz w:val="24"/>
                <w:lang w:val="ru-RU"/>
              </w:rPr>
              <w:t xml:space="preserve">164. Повторение основных </w:t>
            </w:r>
            <w:r>
              <w:rPr>
                <w:lang w:val="ru-RU"/>
              </w:rPr>
              <w:br/>
            </w:r>
            <w:r>
              <w:rPr>
                <w:rFonts w:eastAsia="Times New Roman" w:ascii="Times New Roman" w:hAnsi="Times New Roman"/>
                <w:color w:val="000000"/>
                <w:sz w:val="24"/>
                <w:lang w:val="ru-RU"/>
              </w:rPr>
              <w:t>понятий и методов курса 5 класса, обобщение знаний.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12.05.2023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489"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165.</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576" w:right="144" w:hanging="576"/>
              <w:rPr>
                <w:lang w:val="ru-RU"/>
              </w:rPr>
            </w:pPr>
            <w:r>
              <w:rPr>
                <w:rFonts w:eastAsia="Times New Roman" w:ascii="Times New Roman" w:hAnsi="Times New Roman"/>
                <w:color w:val="000000"/>
                <w:sz w:val="24"/>
                <w:lang w:val="ru-RU"/>
              </w:rPr>
              <w:t xml:space="preserve">165. Повторение основных </w:t>
            </w:r>
            <w:r>
              <w:rPr>
                <w:lang w:val="ru-RU"/>
              </w:rPr>
              <w:br/>
            </w:r>
            <w:r>
              <w:rPr>
                <w:rFonts w:eastAsia="Times New Roman" w:ascii="Times New Roman" w:hAnsi="Times New Roman"/>
                <w:color w:val="000000"/>
                <w:sz w:val="24"/>
                <w:lang w:val="ru-RU"/>
              </w:rPr>
              <w:t>понятий и методов курса 5 класса, обобщение знаний.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15.05.2023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463"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166.</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576" w:right="144" w:hanging="576"/>
              <w:rPr>
                <w:lang w:val="ru-RU"/>
              </w:rPr>
            </w:pPr>
            <w:r>
              <w:rPr>
                <w:rFonts w:eastAsia="Times New Roman" w:ascii="Times New Roman" w:hAnsi="Times New Roman"/>
                <w:color w:val="000000"/>
                <w:sz w:val="24"/>
                <w:lang w:val="ru-RU"/>
              </w:rPr>
              <w:t xml:space="preserve">166. Повторение основных </w:t>
            </w:r>
            <w:r>
              <w:rPr>
                <w:lang w:val="ru-RU"/>
              </w:rPr>
              <w:br/>
            </w:r>
            <w:r>
              <w:rPr>
                <w:rFonts w:eastAsia="Times New Roman" w:ascii="Times New Roman" w:hAnsi="Times New Roman"/>
                <w:color w:val="000000"/>
                <w:sz w:val="24"/>
                <w:lang w:val="ru-RU"/>
              </w:rPr>
              <w:t>понятий и методов курса 5 класса, обобщение знаний.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16.05.2023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423"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167.</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576" w:right="144" w:hanging="576"/>
              <w:rPr>
                <w:lang w:val="ru-RU"/>
              </w:rPr>
            </w:pPr>
            <w:r>
              <w:rPr>
                <w:rFonts w:eastAsia="Times New Roman" w:ascii="Times New Roman" w:hAnsi="Times New Roman"/>
                <w:color w:val="000000"/>
                <w:sz w:val="24"/>
                <w:lang w:val="ru-RU"/>
              </w:rPr>
              <w:t xml:space="preserve">167. Повторение основных </w:t>
            </w:r>
            <w:r>
              <w:rPr>
                <w:lang w:val="ru-RU"/>
              </w:rPr>
              <w:br/>
            </w:r>
            <w:r>
              <w:rPr>
                <w:rFonts w:eastAsia="Times New Roman" w:ascii="Times New Roman" w:hAnsi="Times New Roman"/>
                <w:color w:val="000000"/>
                <w:sz w:val="24"/>
                <w:lang w:val="ru-RU"/>
              </w:rPr>
              <w:t>понятий и методов курса 5 класса, обобщение знаний.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17.05.2023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28"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168.</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rPr>
                <w:lang w:val="ru-RU"/>
              </w:rPr>
            </w:pPr>
            <w:r>
              <w:rPr>
                <w:rFonts w:eastAsia="Times New Roman" w:ascii="Times New Roman" w:hAnsi="Times New Roman"/>
                <w:color w:val="000000"/>
                <w:sz w:val="24"/>
              </w:rPr>
              <w:t>168. Контрольная работа.</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18.05.2023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rPr>
              <w:t>Контрольная работа;</w:t>
            </w:r>
          </w:p>
        </w:tc>
      </w:tr>
      <w:tr>
        <w:trPr>
          <w:trHeight w:val="1427"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169.</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576" w:right="144" w:hanging="576"/>
              <w:rPr>
                <w:lang w:val="ru-RU"/>
              </w:rPr>
            </w:pPr>
            <w:r>
              <w:rPr>
                <w:rFonts w:eastAsia="Times New Roman" w:ascii="Times New Roman" w:hAnsi="Times New Roman"/>
                <w:color w:val="000000"/>
                <w:sz w:val="24"/>
                <w:lang w:val="ru-RU"/>
              </w:rPr>
              <w:t xml:space="preserve">169. Повторение основных </w:t>
            </w:r>
            <w:r>
              <w:rPr>
                <w:lang w:val="ru-RU"/>
              </w:rPr>
              <w:br/>
            </w:r>
            <w:r>
              <w:rPr>
                <w:rFonts w:eastAsia="Times New Roman" w:ascii="Times New Roman" w:hAnsi="Times New Roman"/>
                <w:color w:val="000000"/>
                <w:sz w:val="24"/>
                <w:lang w:val="ru-RU"/>
              </w:rPr>
              <w:t>понятий и методов курса 5 класса, обобщение знаний.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19.05.2023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1666" w:hRule="exact"/>
        </w:trPr>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170.</w:t>
            </w:r>
          </w:p>
        </w:tc>
        <w:tc>
          <w:tcPr>
            <w:tcW w:w="3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1" w:before="98" w:after="0"/>
              <w:ind w:left="576" w:right="144" w:hanging="576"/>
              <w:rPr>
                <w:lang w:val="ru-RU"/>
              </w:rPr>
            </w:pPr>
            <w:r>
              <w:rPr>
                <w:rFonts w:eastAsia="Times New Roman" w:ascii="Times New Roman" w:hAnsi="Times New Roman"/>
                <w:color w:val="000000"/>
                <w:sz w:val="24"/>
                <w:lang w:val="ru-RU"/>
              </w:rPr>
              <w:t xml:space="preserve">170. Повторение основных </w:t>
            </w:r>
            <w:r>
              <w:rPr>
                <w:lang w:val="ru-RU"/>
              </w:rPr>
              <w:br/>
            </w:r>
            <w:r>
              <w:rPr>
                <w:rFonts w:eastAsia="Times New Roman" w:ascii="Times New Roman" w:hAnsi="Times New Roman"/>
                <w:color w:val="000000"/>
                <w:sz w:val="24"/>
                <w:lang w:val="ru-RU"/>
              </w:rPr>
              <w:t>понятий и методов курса 5 класса, обобщение знаний.</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0</w:t>
            </w:r>
          </w:p>
        </w:tc>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jc w:val="center"/>
              <w:rPr>
                <w:lang w:val="ru-RU"/>
              </w:rPr>
            </w:pPr>
            <w:r>
              <w:rPr>
                <w:rFonts w:eastAsia="Times New Roman" w:ascii="Times New Roman" w:hAnsi="Times New Roman"/>
                <w:color w:val="000000"/>
                <w:sz w:val="24"/>
              </w:rPr>
              <w:t>22.05.2023</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576" w:hanging="0"/>
              <w:rPr>
                <w:lang w:val="ru-RU"/>
              </w:rPr>
            </w:pPr>
            <w:r>
              <w:rPr>
                <w:rFonts w:eastAsia="Times New Roman" w:ascii="Times New Roman" w:hAnsi="Times New Roman"/>
                <w:color w:val="000000"/>
                <w:sz w:val="24"/>
              </w:rPr>
              <w:t>Устный опрос;</w:t>
            </w:r>
          </w:p>
        </w:tc>
      </w:tr>
      <w:tr>
        <w:trPr>
          <w:trHeight w:val="808" w:hRule="exact"/>
        </w:trPr>
        <w:tc>
          <w:tcPr>
            <w:tcW w:w="37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1" w:before="98" w:after="0"/>
              <w:ind w:left="72" w:right="144" w:hanging="0"/>
              <w:rPr>
                <w:lang w:val="ru-RU"/>
              </w:rPr>
            </w:pPr>
            <w:r>
              <w:rPr>
                <w:rFonts w:eastAsia="Times New Roman" w:ascii="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4" w:hanging="0"/>
              <w:rPr>
                <w:lang w:val="ru-RU"/>
              </w:rPr>
            </w:pPr>
            <w:r>
              <w:rPr>
                <w:rFonts w:eastAsia="Times New Roman" w:ascii="Times New Roman" w:hAnsi="Times New Roman"/>
                <w:color w:val="000000"/>
                <w:sz w:val="24"/>
              </w:rPr>
              <w:t>170</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14</w:t>
            </w:r>
          </w:p>
        </w:tc>
        <w:tc>
          <w:tcPr>
            <w:tcW w:w="44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98" w:after="0"/>
              <w:ind w:left="72" w:hanging="0"/>
              <w:rPr>
                <w:lang w:val="ru-RU"/>
              </w:rPr>
            </w:pPr>
            <w:r>
              <w:rPr>
                <w:rFonts w:eastAsia="Times New Roman" w:ascii="Times New Roman" w:hAnsi="Times New Roman"/>
                <w:color w:val="000000"/>
                <w:sz w:val="24"/>
              </w:rPr>
              <w:t>10.75</w:t>
            </w:r>
          </w:p>
        </w:tc>
      </w:tr>
    </w:tbl>
    <w:p>
      <w:pPr>
        <w:sectPr>
          <w:type w:val="nextPage"/>
          <w:pgSz w:w="11906" w:h="16838"/>
          <w:pgMar w:left="666" w:right="650" w:gutter="0" w:header="0" w:top="284" w:footer="0" w:bottom="1440"/>
          <w:pgNumType w:fmt="decimal"/>
          <w:formProt w:val="false"/>
          <w:textDirection w:val="lrTb"/>
          <w:docGrid w:type="default" w:linePitch="360" w:charSpace="4096"/>
        </w:sectPr>
        <w:pStyle w:val="Normal"/>
        <w:spacing w:lineRule="exact" w:line="14" w:before="0" w:after="0"/>
        <w:rPr>
          <w:lang w:val="ru-RU"/>
        </w:rPr>
      </w:pPr>
      <w:r>
        <w:rPr/>
      </w:r>
    </w:p>
    <w:p>
      <w:pPr>
        <w:pStyle w:val="Normal"/>
        <w:spacing w:lineRule="exact" w:line="220" w:before="0" w:after="78"/>
        <w:rPr>
          <w:lang w:val="ru-RU"/>
        </w:rPr>
      </w:pPr>
      <w:r>
        <w:rPr/>
      </w:r>
    </w:p>
    <w:p>
      <w:pPr>
        <w:pStyle w:val="Normal"/>
        <w:spacing w:lineRule="auto" w:line="228" w:before="0" w:after="0"/>
        <w:rPr>
          <w:lang w:val="ru-RU"/>
        </w:rPr>
      </w:pPr>
      <w:r>
        <w:rPr>
          <w:rFonts w:eastAsia="Times New Roman" w:ascii="Times New Roman" w:hAnsi="Times New Roman"/>
          <w:b/>
          <w:color w:val="000000"/>
          <w:sz w:val="24"/>
        </w:rPr>
        <w:t xml:space="preserve">УЧЕБНО-МЕТОДИЧЕСКОЕ ОБЕСПЕЧЕНИЕ ОБРАЗОВАТЕЛЬНОГО ПРОЦЕССА </w:t>
      </w:r>
    </w:p>
    <w:p>
      <w:pPr>
        <w:sectPr>
          <w:type w:val="nextPage"/>
          <w:pgSz w:w="11906" w:h="16838"/>
          <w:pgMar w:left="666" w:right="650" w:gutter="0" w:header="0" w:top="298" w:footer="0" w:bottom="1440"/>
          <w:pgNumType w:fmt="decimal"/>
          <w:formProt w:val="false"/>
          <w:textDirection w:val="lrTb"/>
          <w:docGrid w:type="default" w:linePitch="360" w:charSpace="4096"/>
        </w:sectPr>
        <w:pStyle w:val="Normal"/>
        <w:spacing w:lineRule="auto" w:line="381" w:before="346" w:after="0"/>
        <w:ind w:right="1440" w:hanging="0"/>
        <w:rPr>
          <w:lang w:val="ru-RU"/>
        </w:rPr>
      </w:pPr>
      <w:r>
        <w:rPr>
          <w:rFonts w:eastAsia="Times New Roman" w:ascii="Times New Roman" w:hAnsi="Times New Roman"/>
          <w:b/>
          <w:color w:val="000000"/>
          <w:sz w:val="24"/>
          <w:lang w:val="ru-RU"/>
        </w:rPr>
        <w:t xml:space="preserve">ОБЯЗАТЕЛЬНЫЕ УЧЕБНЫЕ МАТЕРИАЛЫ ДЛЯ УЧЕНИКА </w:t>
      </w:r>
      <w:r>
        <w:rPr>
          <w:lang w:val="ru-RU"/>
        </w:rPr>
        <w:br/>
      </w:r>
      <w:r>
        <w:rPr>
          <w:rFonts w:eastAsia="Times New Roman" w:ascii="Times New Roman" w:hAnsi="Times New Roman"/>
          <w:color w:val="000000"/>
          <w:sz w:val="24"/>
          <w:lang w:val="ru-RU"/>
        </w:rPr>
        <w:t xml:space="preserve">Введите свой вариант: </w:t>
      </w:r>
      <w:r>
        <w:rPr>
          <w:lang w:val="ru-RU"/>
        </w:rPr>
        <w:br/>
      </w:r>
      <w:r>
        <w:rPr>
          <w:rFonts w:eastAsia="Times New Roman" w:ascii="Times New Roman" w:hAnsi="Times New Roman"/>
          <w:b/>
          <w:color w:val="000000"/>
          <w:sz w:val="24"/>
          <w:lang w:val="ru-RU"/>
        </w:rPr>
        <w:t xml:space="preserve">МЕТОДИЧЕСКИЕ МАТЕРИАЛЫ ДЛЯ УЧИТЕЛЯ </w:t>
      </w:r>
      <w:r>
        <w:rPr>
          <w:lang w:val="ru-RU"/>
        </w:rPr>
        <w:br/>
      </w:r>
      <w:r>
        <w:rPr>
          <w:rFonts w:eastAsia="Times New Roman" w:ascii="Times New Roman" w:hAnsi="Times New Roman"/>
          <w:b/>
          <w:color w:val="000000"/>
          <w:sz w:val="24"/>
          <w:lang w:val="ru-RU"/>
        </w:rPr>
        <w:t>ЦИФРОВЫЕ ОБРАЗОВАТЕЛЬНЫЕ РЕСУРСЫ И РЕСУРСЫ СЕТИ ИНТЕРНЕТ</w:t>
      </w:r>
    </w:p>
    <w:p>
      <w:pPr>
        <w:pStyle w:val="Normal"/>
        <w:spacing w:lineRule="exact" w:line="220" w:before="0" w:after="78"/>
        <w:rPr>
          <w:lang w:val="ru-RU"/>
        </w:rPr>
      </w:pPr>
      <w:r>
        <w:rPr>
          <w:lang w:val="ru-RU"/>
        </w:rPr>
      </w:r>
    </w:p>
    <w:p>
      <w:pPr>
        <w:sectPr>
          <w:type w:val="nextPage"/>
          <w:pgSz w:w="11906" w:h="16838"/>
          <w:pgMar w:left="666" w:right="650" w:gutter="0" w:header="0" w:top="298" w:footer="0" w:bottom="1440"/>
          <w:pgNumType w:fmt="decimal"/>
          <w:formProt w:val="false"/>
          <w:textDirection w:val="lrTb"/>
          <w:docGrid w:type="default" w:linePitch="360" w:charSpace="4096"/>
        </w:sectPr>
        <w:pStyle w:val="Normal"/>
        <w:spacing w:lineRule="auto" w:line="408" w:before="0" w:after="0"/>
        <w:ind w:right="432" w:hanging="0"/>
        <w:rPr>
          <w:lang w:val="ru-RU"/>
        </w:rPr>
      </w:pPr>
      <w:r>
        <w:rPr>
          <w:rFonts w:eastAsia="Times New Roman" w:ascii="Times New Roman" w:hAnsi="Times New Roman"/>
          <w:b/>
          <w:color w:val="000000"/>
          <w:sz w:val="24"/>
          <w:lang w:val="ru-RU"/>
        </w:rPr>
        <w:t xml:space="preserve">МАТЕРИАЛЬНО-ТЕХНИЧЕСКОЕ ОБЕСПЕЧЕНИЕ ОБРАЗОВАТЕЛЬНОГО ПРОЦЕССА УЧЕБНОЕ ОБОРУДОВАНИЕ </w:t>
      </w:r>
      <w:r>
        <w:rPr>
          <w:lang w:val="ru-RU"/>
        </w:rPr>
        <w:br/>
      </w:r>
      <w:r>
        <w:rPr>
          <w:rFonts w:eastAsia="Times New Roman" w:ascii="Times New Roman" w:hAnsi="Times New Roman"/>
          <w:b/>
          <w:color w:val="000000"/>
          <w:sz w:val="24"/>
          <w:lang w:val="ru-RU"/>
        </w:rPr>
        <w:t>ОБОРУДОВАНИЕ ДЛЯ ПРОВЕДЕНИЯ ЛАБОРАТОРНЫХ И ПРАКТИЧЕСКИХ РАБОТ</w:t>
      </w:r>
    </w:p>
    <w:p>
      <w:pPr>
        <w:pStyle w:val="Normal"/>
        <w:spacing w:before="0" w:after="200"/>
        <w:rPr>
          <w:lang w:val="ru-RU"/>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Calibri">
    <w:charset w:val="cc"/>
    <w:family w:val="roman"/>
    <w:pitch w:val="variable"/>
  </w:font>
  <w:font w:name="Courier">
    <w:altName w:val="Courier New"/>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080"/>
        </w:tabs>
        <w:ind w:left="108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693f"/>
    <w:pPr>
      <w:widowControl/>
      <w:bidi w:val="0"/>
      <w:spacing w:lineRule="auto" w:line="276" w:before="0" w:after="200"/>
      <w:jc w:val="left"/>
    </w:pPr>
    <w:rPr>
      <w:rFonts w:ascii="Cambria" w:hAnsi="Cambria" w:eastAsia="ＭＳ 明朝" w:cs="" w:asciiTheme="minorHAnsi" w:cstheme="minorBidi" w:eastAsiaTheme="minorEastAsia" w:hAnsiTheme="minorHAnsi"/>
      <w:color w:val="auto"/>
      <w:kern w:val="0"/>
      <w:sz w:val="22"/>
      <w:szCs w:val="22"/>
      <w:lang w:val="en-US" w:eastAsia="en-US" w:bidi="ar-SA"/>
    </w:rPr>
  </w:style>
  <w:style w:type="paragraph" w:styleId="1">
    <w:name w:val="Heading 1"/>
    <w:basedOn w:val="Normal"/>
    <w:next w:val="Normal"/>
    <w:link w:val="11"/>
    <w:uiPriority w:val="9"/>
    <w:qFormat/>
    <w:rsid w:val="00fc693f"/>
    <w:pPr>
      <w:keepNext w:val="true"/>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uiPriority w:val="9"/>
    <w:unhideWhenUsed/>
    <w:qFormat/>
    <w:rsid w:val="00fc693f"/>
    <w:pPr>
      <w:keepNext w:val="true"/>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paragraph" w:styleId="3">
    <w:name w:val="Heading 3"/>
    <w:basedOn w:val="Normal"/>
    <w:next w:val="Normal"/>
    <w:link w:val="31"/>
    <w:uiPriority w:val="9"/>
    <w:unhideWhenUsed/>
    <w:qFormat/>
    <w:rsid w:val="00fc693f"/>
    <w:pPr>
      <w:keepNext w:val="true"/>
      <w:keepLines/>
      <w:spacing w:before="200" w:after="0"/>
      <w:outlineLvl w:val="2"/>
    </w:pPr>
    <w:rPr>
      <w:rFonts w:ascii="Calibri" w:hAnsi="Calibri" w:eastAsia="ＭＳ ゴシック" w:cs="" w:asciiTheme="majorHAnsi" w:cstheme="majorBidi" w:eastAsiaTheme="majorEastAsia" w:hAnsiTheme="majorHAnsi"/>
      <w:b/>
      <w:bCs/>
      <w:color w:val="4F81BD" w:themeColor="accent1"/>
    </w:rPr>
  </w:style>
  <w:style w:type="paragraph" w:styleId="4">
    <w:name w:val="Heading 4"/>
    <w:basedOn w:val="Normal"/>
    <w:next w:val="Normal"/>
    <w:link w:val="41"/>
    <w:uiPriority w:val="9"/>
    <w:semiHidden/>
    <w:unhideWhenUsed/>
    <w:qFormat/>
    <w:rsid w:val="00fc693f"/>
    <w:pPr>
      <w:keepNext w:val="true"/>
      <w:keepLines/>
      <w:spacing w:before="200" w:after="0"/>
      <w:outlineLvl w:val="3"/>
    </w:pPr>
    <w:rPr>
      <w:rFonts w:ascii="Calibri" w:hAnsi="Calibri" w:eastAsia="ＭＳ ゴシック" w:cs="" w:asciiTheme="majorHAnsi" w:cstheme="majorBidi" w:eastAsiaTheme="majorEastAsia" w:hAnsiTheme="majorHAnsi"/>
      <w:b/>
      <w:bCs/>
      <w:i/>
      <w:iCs/>
      <w:color w:val="4F81BD" w:themeColor="accent1"/>
    </w:rPr>
  </w:style>
  <w:style w:type="paragraph" w:styleId="5">
    <w:name w:val="Heading 5"/>
    <w:basedOn w:val="Normal"/>
    <w:next w:val="Normal"/>
    <w:link w:val="51"/>
    <w:uiPriority w:val="9"/>
    <w:semiHidden/>
    <w:unhideWhenUsed/>
    <w:qFormat/>
    <w:rsid w:val="00fc693f"/>
    <w:pPr>
      <w:keepNext w:val="true"/>
      <w:keepLines/>
      <w:spacing w:before="200" w:after="0"/>
      <w:outlineLvl w:val="4"/>
    </w:pPr>
    <w:rPr>
      <w:rFonts w:ascii="Calibri" w:hAnsi="Calibri" w:eastAsia="ＭＳ ゴシック" w:cs="" w:asciiTheme="majorHAnsi" w:cstheme="majorBidi" w:eastAsiaTheme="majorEastAsia" w:hAnsiTheme="majorHAnsi"/>
      <w:color w:val="243F60" w:themeColor="accent1" w:themeShade="7f"/>
    </w:rPr>
  </w:style>
  <w:style w:type="paragraph" w:styleId="6">
    <w:name w:val="Heading 6"/>
    <w:basedOn w:val="Normal"/>
    <w:next w:val="Normal"/>
    <w:link w:val="61"/>
    <w:uiPriority w:val="9"/>
    <w:semiHidden/>
    <w:unhideWhenUsed/>
    <w:qFormat/>
    <w:rsid w:val="00fc693f"/>
    <w:pPr>
      <w:keepNext w:val="true"/>
      <w:keepLines/>
      <w:spacing w:before="200" w:after="0"/>
      <w:outlineLvl w:val="5"/>
    </w:pPr>
    <w:rPr>
      <w:rFonts w:ascii="Calibri" w:hAnsi="Calibri" w:eastAsia="ＭＳ ゴシック" w:cs="" w:asciiTheme="majorHAnsi" w:cstheme="majorBidi" w:eastAsiaTheme="majorEastAsia" w:hAnsiTheme="majorHAnsi"/>
      <w:i/>
      <w:iCs/>
      <w:color w:val="243F60" w:themeColor="accent1" w:themeShade="7f"/>
    </w:rPr>
  </w:style>
  <w:style w:type="paragraph" w:styleId="7">
    <w:name w:val="Heading 7"/>
    <w:basedOn w:val="Normal"/>
    <w:next w:val="Normal"/>
    <w:link w:val="71"/>
    <w:uiPriority w:val="9"/>
    <w:semiHidden/>
    <w:unhideWhenUsed/>
    <w:qFormat/>
    <w:rsid w:val="00fc693f"/>
    <w:pPr>
      <w:keepNext w:val="true"/>
      <w:keepLines/>
      <w:spacing w:before="200" w:after="0"/>
      <w:outlineLvl w:val="6"/>
    </w:pPr>
    <w:rPr>
      <w:rFonts w:ascii="Calibri" w:hAnsi="Calibri" w:eastAsia="ＭＳ ゴシック" w:cs="" w:asciiTheme="majorHAnsi" w:cstheme="majorBidi" w:eastAsiaTheme="majorEastAsia" w:hAnsiTheme="majorHAnsi"/>
      <w:i/>
      <w:iCs/>
      <w:color w:val="404040" w:themeColor="text1" w:themeTint="bf"/>
    </w:rPr>
  </w:style>
  <w:style w:type="paragraph" w:styleId="8">
    <w:name w:val="Heading 8"/>
    <w:basedOn w:val="Normal"/>
    <w:next w:val="Normal"/>
    <w:link w:val="81"/>
    <w:uiPriority w:val="9"/>
    <w:semiHidden/>
    <w:unhideWhenUsed/>
    <w:qFormat/>
    <w:rsid w:val="00fc693f"/>
    <w:pPr>
      <w:keepNext w:val="true"/>
      <w:keepLines/>
      <w:spacing w:before="200" w:after="0"/>
      <w:outlineLvl w:val="7"/>
    </w:pPr>
    <w:rPr>
      <w:rFonts w:ascii="Calibri" w:hAnsi="Calibri" w:eastAsia="ＭＳ ゴシック" w:cs="" w:asciiTheme="majorHAnsi" w:cstheme="majorBidi" w:eastAsiaTheme="majorEastAsia" w:hAnsiTheme="majorHAnsi"/>
      <w:color w:val="4F81BD" w:themeColor="accent1"/>
      <w:sz w:val="20"/>
      <w:szCs w:val="20"/>
    </w:rPr>
  </w:style>
  <w:style w:type="paragraph" w:styleId="9">
    <w:name w:val="Heading 9"/>
    <w:basedOn w:val="Normal"/>
    <w:next w:val="Normal"/>
    <w:link w:val="91"/>
    <w:uiPriority w:val="9"/>
    <w:semiHidden/>
    <w:unhideWhenUsed/>
    <w:qFormat/>
    <w:rsid w:val="00fc693f"/>
    <w:pPr>
      <w:keepNext w:val="true"/>
      <w:keepLines/>
      <w:spacing w:before="200" w:after="0"/>
      <w:outlineLvl w:val="8"/>
    </w:pPr>
    <w:rPr>
      <w:rFonts w:ascii="Calibri" w:hAnsi="Calibri" w:eastAsia="ＭＳ ゴシック"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Style5" w:customStyle="1">
    <w:name w:val="Верхний колонтитул Знак"/>
    <w:basedOn w:val="DefaultParagraphFont"/>
    <w:uiPriority w:val="99"/>
    <w:qFormat/>
    <w:rsid w:val="00e618bf"/>
    <w:rPr/>
  </w:style>
  <w:style w:type="character" w:styleId="Style6" w:customStyle="1">
    <w:name w:val="Нижний колонтитул Знак"/>
    <w:basedOn w:val="DefaultParagraphFont"/>
    <w:uiPriority w:val="99"/>
    <w:qFormat/>
    <w:rsid w:val="00e618bf"/>
    <w:rPr/>
  </w:style>
  <w:style w:type="character" w:styleId="11" w:customStyle="1">
    <w:name w:val="Заголовок 1 Знак"/>
    <w:basedOn w:val="DefaultParagraphFont"/>
    <w:uiPriority w:val="9"/>
    <w:qFormat/>
    <w:rsid w:val="00fc693f"/>
    <w:rPr>
      <w:rFonts w:ascii="Calibri" w:hAnsi="Calibri" w:eastAsia="ＭＳ ゴシック"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uiPriority w:val="9"/>
    <w:qFormat/>
    <w:rsid w:val="00fc693f"/>
    <w:rPr>
      <w:rFonts w:ascii="Calibri" w:hAnsi="Calibri" w:eastAsia="ＭＳ ゴシック"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uiPriority w:val="9"/>
    <w:qFormat/>
    <w:rsid w:val="00fc693f"/>
    <w:rPr>
      <w:rFonts w:ascii="Calibri" w:hAnsi="Calibri" w:eastAsia="ＭＳ ゴシック" w:cs="" w:asciiTheme="majorHAnsi" w:cstheme="majorBidi" w:eastAsiaTheme="majorEastAsia" w:hAnsiTheme="majorHAnsi"/>
      <w:b/>
      <w:bCs/>
      <w:color w:val="4F81BD" w:themeColor="accent1"/>
    </w:rPr>
  </w:style>
  <w:style w:type="character" w:styleId="Style7" w:customStyle="1">
    <w:name w:val="Название Знак"/>
    <w:basedOn w:val="DefaultParagraphFont"/>
    <w:uiPriority w:val="10"/>
    <w:qFormat/>
    <w:rsid w:val="00fc693f"/>
    <w:rPr>
      <w:rFonts w:ascii="Calibri" w:hAnsi="Calibri" w:eastAsia="ＭＳ ゴシック" w:cs="" w:asciiTheme="majorHAnsi" w:cstheme="majorBidi" w:eastAsiaTheme="majorEastAsia" w:hAnsiTheme="majorHAnsi"/>
      <w:color w:val="17365D" w:themeColor="text2" w:themeShade="bf"/>
      <w:spacing w:val="5"/>
      <w:kern w:val="2"/>
      <w:sz w:val="52"/>
      <w:szCs w:val="52"/>
    </w:rPr>
  </w:style>
  <w:style w:type="character" w:styleId="Style8" w:customStyle="1">
    <w:name w:val="Подзаголовок Знак"/>
    <w:basedOn w:val="DefaultParagraphFont"/>
    <w:uiPriority w:val="11"/>
    <w:qFormat/>
    <w:rsid w:val="00fc693f"/>
    <w:rPr>
      <w:rFonts w:ascii="Calibri" w:hAnsi="Calibri" w:eastAsia="ＭＳ ゴシック" w:cs="" w:asciiTheme="majorHAnsi" w:cstheme="majorBidi" w:eastAsiaTheme="majorEastAsia" w:hAnsiTheme="majorHAnsi"/>
      <w:i/>
      <w:iCs/>
      <w:color w:val="4F81BD" w:themeColor="accent1"/>
      <w:spacing w:val="15"/>
      <w:sz w:val="24"/>
      <w:szCs w:val="24"/>
    </w:rPr>
  </w:style>
  <w:style w:type="character" w:styleId="Style9" w:customStyle="1">
    <w:name w:val="Основной текст Знак"/>
    <w:basedOn w:val="DefaultParagraphFont"/>
    <w:uiPriority w:val="99"/>
    <w:qFormat/>
    <w:rsid w:val="00aa1d8d"/>
    <w:rPr/>
  </w:style>
  <w:style w:type="character" w:styleId="22" w:customStyle="1">
    <w:name w:val="Основной текст 2 Знак"/>
    <w:basedOn w:val="DefaultParagraphFont"/>
    <w:link w:val="BodyText2"/>
    <w:uiPriority w:val="99"/>
    <w:qFormat/>
    <w:rsid w:val="00aa1d8d"/>
    <w:rPr/>
  </w:style>
  <w:style w:type="character" w:styleId="32" w:customStyle="1">
    <w:name w:val="Основной текст 3 Знак"/>
    <w:basedOn w:val="DefaultParagraphFont"/>
    <w:link w:val="BodyText3"/>
    <w:uiPriority w:val="99"/>
    <w:qFormat/>
    <w:rsid w:val="00aa1d8d"/>
    <w:rPr>
      <w:sz w:val="16"/>
      <w:szCs w:val="16"/>
    </w:rPr>
  </w:style>
  <w:style w:type="character" w:styleId="Style10" w:customStyle="1">
    <w:name w:val="Текст макроса Знак"/>
    <w:basedOn w:val="DefaultParagraphFont"/>
    <w:link w:val="Macro"/>
    <w:uiPriority w:val="99"/>
    <w:qFormat/>
    <w:rsid w:val="0029639d"/>
    <w:rPr>
      <w:rFonts w:ascii="Courier" w:hAnsi="Courier"/>
      <w:sz w:val="20"/>
      <w:szCs w:val="20"/>
    </w:rPr>
  </w:style>
  <w:style w:type="character" w:styleId="23" w:customStyle="1">
    <w:name w:val="Цитата 2 Знак"/>
    <w:basedOn w:val="DefaultParagraphFont"/>
    <w:link w:val="Quote"/>
    <w:uiPriority w:val="29"/>
    <w:qFormat/>
    <w:rsid w:val="00fc693f"/>
    <w:rPr>
      <w:i/>
      <w:iCs/>
      <w:color w:val="000000" w:themeColor="text1"/>
    </w:rPr>
  </w:style>
  <w:style w:type="character" w:styleId="41" w:customStyle="1">
    <w:name w:val="Заголовок 4 Знак"/>
    <w:basedOn w:val="DefaultParagraphFont"/>
    <w:uiPriority w:val="9"/>
    <w:semiHidden/>
    <w:qFormat/>
    <w:rsid w:val="00fc693f"/>
    <w:rPr>
      <w:rFonts w:ascii="Calibri" w:hAnsi="Calibri" w:eastAsia="ＭＳ ゴシック" w:cs="" w:asciiTheme="majorHAnsi" w:cstheme="majorBidi" w:eastAsiaTheme="majorEastAsia" w:hAnsiTheme="majorHAnsi"/>
      <w:b/>
      <w:bCs/>
      <w:i/>
      <w:iCs/>
      <w:color w:val="4F81BD" w:themeColor="accent1"/>
    </w:rPr>
  </w:style>
  <w:style w:type="character" w:styleId="51" w:customStyle="1">
    <w:name w:val="Заголовок 5 Знак"/>
    <w:basedOn w:val="DefaultParagraphFont"/>
    <w:uiPriority w:val="9"/>
    <w:semiHidden/>
    <w:qFormat/>
    <w:rsid w:val="00fc693f"/>
    <w:rPr>
      <w:rFonts w:ascii="Calibri" w:hAnsi="Calibri" w:eastAsia="ＭＳ ゴシック" w:cs="" w:asciiTheme="majorHAnsi" w:cstheme="majorBidi" w:eastAsiaTheme="majorEastAsia" w:hAnsiTheme="majorHAnsi"/>
      <w:color w:val="243F60" w:themeColor="accent1" w:themeShade="7f"/>
    </w:rPr>
  </w:style>
  <w:style w:type="character" w:styleId="61" w:customStyle="1">
    <w:name w:val="Заголовок 6 Знак"/>
    <w:basedOn w:val="DefaultParagraphFont"/>
    <w:uiPriority w:val="9"/>
    <w:semiHidden/>
    <w:qFormat/>
    <w:rsid w:val="00fc693f"/>
    <w:rPr>
      <w:rFonts w:ascii="Calibri" w:hAnsi="Calibri" w:eastAsia="ＭＳ ゴシック" w:cs="" w:asciiTheme="majorHAnsi" w:cstheme="majorBidi" w:eastAsiaTheme="majorEastAsia" w:hAnsiTheme="majorHAnsi"/>
      <w:i/>
      <w:iCs/>
      <w:color w:val="243F60" w:themeColor="accent1" w:themeShade="7f"/>
    </w:rPr>
  </w:style>
  <w:style w:type="character" w:styleId="71" w:customStyle="1">
    <w:name w:val="Заголовок 7 Знак"/>
    <w:basedOn w:val="DefaultParagraphFont"/>
    <w:uiPriority w:val="9"/>
    <w:semiHidden/>
    <w:qFormat/>
    <w:rsid w:val="00fc693f"/>
    <w:rPr>
      <w:rFonts w:ascii="Calibri" w:hAnsi="Calibri" w:eastAsia="ＭＳ ゴシック" w:cs="" w:asciiTheme="majorHAnsi" w:cstheme="majorBidi" w:eastAsiaTheme="majorEastAsia" w:hAnsiTheme="majorHAnsi"/>
      <w:i/>
      <w:iCs/>
      <w:color w:val="404040" w:themeColor="text1" w:themeTint="bf"/>
    </w:rPr>
  </w:style>
  <w:style w:type="character" w:styleId="81" w:customStyle="1">
    <w:name w:val="Заголовок 8 Знак"/>
    <w:basedOn w:val="DefaultParagraphFont"/>
    <w:uiPriority w:val="9"/>
    <w:semiHidden/>
    <w:qFormat/>
    <w:rsid w:val="00fc693f"/>
    <w:rPr>
      <w:rFonts w:ascii="Calibri" w:hAnsi="Calibri" w:eastAsia="ＭＳ ゴシック" w:cs="" w:asciiTheme="majorHAnsi" w:cstheme="majorBidi" w:eastAsiaTheme="majorEastAsia" w:hAnsiTheme="majorHAnsi"/>
      <w:color w:val="4F81BD" w:themeColor="accent1"/>
      <w:sz w:val="20"/>
      <w:szCs w:val="20"/>
    </w:rPr>
  </w:style>
  <w:style w:type="character" w:styleId="91" w:customStyle="1">
    <w:name w:val="Заголовок 9 Знак"/>
    <w:basedOn w:val="DefaultParagraphFont"/>
    <w:uiPriority w:val="9"/>
    <w:semiHidden/>
    <w:qFormat/>
    <w:rsid w:val="00fc693f"/>
    <w:rPr>
      <w:rFonts w:ascii="Calibri" w:hAnsi="Calibri" w:eastAsia="ＭＳ ゴシック" w:cs="" w:asciiTheme="majorHAnsi" w:cstheme="majorBidi" w:eastAsiaTheme="majorEastAsia" w:hAnsiTheme="majorHAnsi"/>
      <w:i/>
      <w:iCs/>
      <w:color w:val="404040" w:themeColor="text1" w:themeTint="bf"/>
      <w:sz w:val="20"/>
      <w:szCs w:val="20"/>
    </w:rPr>
  </w:style>
  <w:style w:type="character" w:styleId="Strong">
    <w:name w:val="Strong"/>
    <w:basedOn w:val="DefaultParagraphFont"/>
    <w:uiPriority w:val="22"/>
    <w:qFormat/>
    <w:rsid w:val="00fc693f"/>
    <w:rPr>
      <w:b/>
      <w:bCs/>
    </w:rPr>
  </w:style>
  <w:style w:type="character" w:styleId="Style11">
    <w:name w:val="Выделение"/>
    <w:basedOn w:val="DefaultParagraphFont"/>
    <w:uiPriority w:val="20"/>
    <w:qFormat/>
    <w:rsid w:val="00fc693f"/>
    <w:rPr>
      <w:i/>
      <w:iCs/>
    </w:rPr>
  </w:style>
  <w:style w:type="character" w:styleId="Style12" w:customStyle="1">
    <w:name w:val="Выделенная цитата Знак"/>
    <w:basedOn w:val="DefaultParagraphFont"/>
    <w:link w:val="IntenseQuote"/>
    <w:uiPriority w:val="30"/>
    <w:qFormat/>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character" w:styleId="Style13" w:customStyle="1">
    <w:name w:val="Текст выноски Знак"/>
    <w:basedOn w:val="DefaultParagraphFont"/>
    <w:link w:val="BalloonText"/>
    <w:uiPriority w:val="99"/>
    <w:semiHidden/>
    <w:qFormat/>
    <w:rsid w:val="00654936"/>
    <w:rPr>
      <w:rFonts w:ascii="Segoe UI" w:hAnsi="Segoe UI" w:cs="Segoe UI"/>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Style9"/>
    <w:uiPriority w:val="99"/>
    <w:unhideWhenUsed/>
    <w:rsid w:val="00aa1d8d"/>
    <w:pPr>
      <w:spacing w:before="0" w:after="120"/>
    </w:pPr>
    <w:rPr/>
  </w:style>
  <w:style w:type="paragraph" w:styleId="Style16">
    <w:name w:val="List"/>
    <w:basedOn w:val="Normal"/>
    <w:uiPriority w:val="99"/>
    <w:unhideWhenUsed/>
    <w:rsid w:val="00aa1d8d"/>
    <w:pPr>
      <w:spacing w:before="0" w:after="200"/>
      <w:ind w:left="360" w:hanging="360"/>
      <w:contextualSpacing/>
    </w:pPr>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Style19">
    <w:name w:val="Колонтитул"/>
    <w:basedOn w:val="Normal"/>
    <w:qFormat/>
    <w:pPr/>
    <w:rPr/>
  </w:style>
  <w:style w:type="paragraph" w:styleId="Style20">
    <w:name w:val="Header"/>
    <w:basedOn w:val="Normal"/>
    <w:link w:val="Style5"/>
    <w:uiPriority w:val="99"/>
    <w:unhideWhenUsed/>
    <w:rsid w:val="00e618bf"/>
    <w:pPr>
      <w:tabs>
        <w:tab w:val="clear" w:pos="720"/>
        <w:tab w:val="center" w:pos="4680" w:leader="none"/>
        <w:tab w:val="right" w:pos="9360" w:leader="none"/>
      </w:tabs>
      <w:spacing w:lineRule="auto" w:line="240" w:before="0" w:after="0"/>
    </w:pPr>
    <w:rPr/>
  </w:style>
  <w:style w:type="paragraph" w:styleId="Style21">
    <w:name w:val="Footer"/>
    <w:basedOn w:val="Normal"/>
    <w:link w:val="Style6"/>
    <w:uiPriority w:val="99"/>
    <w:unhideWhenUsed/>
    <w:rsid w:val="00e618bf"/>
    <w:pPr>
      <w:tabs>
        <w:tab w:val="clear" w:pos="720"/>
        <w:tab w:val="center" w:pos="4680" w:leader="none"/>
        <w:tab w:val="right" w:pos="9360" w:leader="none"/>
      </w:tabs>
      <w:spacing w:lineRule="auto" w:line="240" w:before="0" w:after="0"/>
    </w:pPr>
    <w:rPr/>
  </w:style>
  <w:style w:type="paragraph" w:styleId="NoSpacing">
    <w:name w:val="No Spacing"/>
    <w:uiPriority w:val="1"/>
    <w:qFormat/>
    <w:rsid w:val="00fc693f"/>
    <w:pPr>
      <w:widowControl/>
      <w:bidi w:val="0"/>
      <w:spacing w:lineRule="auto" w:line="240" w:before="0" w:after="0"/>
      <w:jc w:val="left"/>
    </w:pPr>
    <w:rPr>
      <w:rFonts w:ascii="Cambria" w:hAnsi="Cambria" w:eastAsia="ＭＳ 明朝" w:cs="" w:asciiTheme="minorHAnsi" w:cstheme="minorBidi" w:eastAsiaTheme="minorEastAsia" w:hAnsiTheme="minorHAnsi"/>
      <w:color w:val="auto"/>
      <w:kern w:val="0"/>
      <w:sz w:val="22"/>
      <w:szCs w:val="22"/>
      <w:lang w:val="en-US" w:eastAsia="en-US" w:bidi="ar-SA"/>
    </w:rPr>
  </w:style>
  <w:style w:type="paragraph" w:styleId="Style22">
    <w:name w:val="Title"/>
    <w:basedOn w:val="Normal"/>
    <w:next w:val="Normal"/>
    <w:link w:val="Style7"/>
    <w:uiPriority w:val="10"/>
    <w:qFormat/>
    <w:rsid w:val="00fc693f"/>
    <w:pPr>
      <w:pBdr>
        <w:bottom w:val="single" w:sz="8" w:space="4" w:color="4F81BD"/>
      </w:pBdr>
      <w:spacing w:lineRule="auto" w:line="240" w:before="0" w:after="300"/>
      <w:contextualSpacing/>
    </w:pPr>
    <w:rPr>
      <w:rFonts w:ascii="Calibri" w:hAnsi="Calibri" w:eastAsia="ＭＳ ゴシック" w:cs="" w:asciiTheme="majorHAnsi" w:cstheme="majorBidi" w:eastAsiaTheme="majorEastAsia" w:hAnsiTheme="majorHAnsi"/>
      <w:color w:val="17365D" w:themeColor="text2" w:themeShade="bf"/>
      <w:spacing w:val="5"/>
      <w:kern w:val="2"/>
      <w:sz w:val="52"/>
      <w:szCs w:val="52"/>
    </w:rPr>
  </w:style>
  <w:style w:type="paragraph" w:styleId="Style23">
    <w:name w:val="Subtitle"/>
    <w:basedOn w:val="Normal"/>
    <w:next w:val="Normal"/>
    <w:link w:val="Style8"/>
    <w:uiPriority w:val="11"/>
    <w:qFormat/>
    <w:rsid w:val="00fc693f"/>
    <w:pPr/>
    <w:rPr>
      <w:rFonts w:ascii="Calibri" w:hAnsi="Calibri" w:eastAsia="ＭＳ ゴシック" w:cs="" w:asciiTheme="majorHAnsi" w:cstheme="majorBidi" w:eastAsiaTheme="majorEastAsia" w:hAnsiTheme="majorHAnsi"/>
      <w:i/>
      <w:iCs/>
      <w:color w:val="4F81BD" w:themeColor="accent1"/>
      <w:spacing w:val="15"/>
      <w:sz w:val="24"/>
      <w:szCs w:val="24"/>
    </w:rPr>
  </w:style>
  <w:style w:type="paragraph" w:styleId="ListParagraph">
    <w:name w:val="List Paragraph"/>
    <w:basedOn w:val="Normal"/>
    <w:uiPriority w:val="34"/>
    <w:qFormat/>
    <w:rsid w:val="00fc693f"/>
    <w:pPr>
      <w:spacing w:before="0" w:after="200"/>
      <w:ind w:left="720" w:hanging="0"/>
      <w:contextualSpacing/>
    </w:pPr>
    <w:rPr/>
  </w:style>
  <w:style w:type="paragraph" w:styleId="BodyText2">
    <w:name w:val="Body Text 2"/>
    <w:basedOn w:val="Normal"/>
    <w:link w:val="22"/>
    <w:uiPriority w:val="99"/>
    <w:unhideWhenUsed/>
    <w:qFormat/>
    <w:rsid w:val="00aa1d8d"/>
    <w:pPr>
      <w:spacing w:lineRule="auto" w:line="480" w:before="0" w:after="120"/>
    </w:pPr>
    <w:rPr/>
  </w:style>
  <w:style w:type="paragraph" w:styleId="BodyText3">
    <w:name w:val="Body Text 3"/>
    <w:basedOn w:val="Normal"/>
    <w:link w:val="32"/>
    <w:uiPriority w:val="99"/>
    <w:unhideWhenUsed/>
    <w:qFormat/>
    <w:rsid w:val="00aa1d8d"/>
    <w:pPr>
      <w:spacing w:before="0" w:after="120"/>
    </w:pPr>
    <w:rPr>
      <w:sz w:val="16"/>
      <w:szCs w:val="16"/>
    </w:rPr>
  </w:style>
  <w:style w:type="paragraph" w:styleId="24">
    <w:name w:val="List Bullet 3"/>
    <w:basedOn w:val="Normal"/>
    <w:uiPriority w:val="99"/>
    <w:unhideWhenUsed/>
    <w:rsid w:val="00326f90"/>
    <w:pPr>
      <w:spacing w:before="0" w:after="200"/>
      <w:ind w:left="720" w:hanging="360"/>
      <w:contextualSpacing/>
    </w:pPr>
    <w:rPr/>
  </w:style>
  <w:style w:type="paragraph" w:styleId="33">
    <w:name w:val="List Bullet 4"/>
    <w:basedOn w:val="Normal"/>
    <w:uiPriority w:val="99"/>
    <w:unhideWhenUsed/>
    <w:rsid w:val="00326f90"/>
    <w:pPr>
      <w:spacing w:before="0" w:after="200"/>
      <w:ind w:left="1080" w:hanging="360"/>
      <w:contextualSpacing/>
    </w:pPr>
    <w:rPr/>
  </w:style>
  <w:style w:type="paragraph" w:styleId="ListBullet">
    <w:name w:val="List Bullet"/>
    <w:basedOn w:val="Normal"/>
    <w:uiPriority w:val="99"/>
    <w:unhideWhenUsed/>
    <w:qFormat/>
    <w:rsid w:val="00326f90"/>
    <w:pPr>
      <w:numPr>
        <w:ilvl w:val="0"/>
        <w:numId w:val="1"/>
      </w:numPr>
      <w:spacing w:before="0" w:after="200"/>
      <w:contextualSpacing/>
    </w:pPr>
    <w:rPr/>
  </w:style>
  <w:style w:type="paragraph" w:styleId="ListBullet2">
    <w:name w:val="List Bullet 2"/>
    <w:basedOn w:val="Normal"/>
    <w:uiPriority w:val="99"/>
    <w:unhideWhenUsed/>
    <w:qFormat/>
    <w:rsid w:val="00326f90"/>
    <w:pPr>
      <w:numPr>
        <w:ilvl w:val="0"/>
        <w:numId w:val="2"/>
      </w:numPr>
      <w:spacing w:before="0" w:after="200"/>
      <w:contextualSpacing/>
    </w:pPr>
    <w:rPr/>
  </w:style>
  <w:style w:type="paragraph" w:styleId="ListBullet3">
    <w:name w:val="List Bullet 3"/>
    <w:basedOn w:val="Normal"/>
    <w:uiPriority w:val="99"/>
    <w:unhideWhenUsed/>
    <w:qFormat/>
    <w:rsid w:val="00326f90"/>
    <w:pPr>
      <w:numPr>
        <w:ilvl w:val="0"/>
        <w:numId w:val="3"/>
      </w:numPr>
      <w:spacing w:before="0" w:after="200"/>
      <w:contextualSpacing/>
    </w:pPr>
    <w:rPr/>
  </w:style>
  <w:style w:type="paragraph" w:styleId="ListNumber">
    <w:name w:val="List Number"/>
    <w:basedOn w:val="Normal"/>
    <w:uiPriority w:val="99"/>
    <w:unhideWhenUsed/>
    <w:qFormat/>
    <w:rsid w:val="00326f90"/>
    <w:pPr>
      <w:numPr>
        <w:ilvl w:val="0"/>
        <w:numId w:val="4"/>
      </w:numPr>
      <w:spacing w:before="0" w:after="200"/>
      <w:contextualSpacing/>
    </w:pPr>
    <w:rPr/>
  </w:style>
  <w:style w:type="paragraph" w:styleId="ListNumber2">
    <w:name w:val="List Number 2"/>
    <w:basedOn w:val="Normal"/>
    <w:uiPriority w:val="99"/>
    <w:unhideWhenUsed/>
    <w:qFormat/>
    <w:rsid w:val="0029639d"/>
    <w:pPr>
      <w:numPr>
        <w:ilvl w:val="0"/>
        <w:numId w:val="5"/>
      </w:numPr>
      <w:spacing w:before="0" w:after="200"/>
      <w:contextualSpacing/>
    </w:pPr>
    <w:rPr/>
  </w:style>
  <w:style w:type="paragraph" w:styleId="ListNumber3">
    <w:name w:val="List Number 3"/>
    <w:basedOn w:val="Normal"/>
    <w:uiPriority w:val="99"/>
    <w:unhideWhenUsed/>
    <w:qFormat/>
    <w:rsid w:val="0029639d"/>
    <w:pPr>
      <w:numPr>
        <w:ilvl w:val="0"/>
        <w:numId w:val="6"/>
      </w:numPr>
      <w:spacing w:before="0" w:after="200"/>
      <w:contextualSpacing/>
    </w:pPr>
    <w:rPr/>
  </w:style>
  <w:style w:type="paragraph" w:styleId="ListContinue">
    <w:name w:val="List Continue"/>
    <w:basedOn w:val="Normal"/>
    <w:uiPriority w:val="99"/>
    <w:unhideWhenUsed/>
    <w:qFormat/>
    <w:rsid w:val="0029639d"/>
    <w:pPr>
      <w:spacing w:before="0" w:after="120"/>
      <w:ind w:left="360" w:hanging="0"/>
      <w:contextualSpacing/>
    </w:pPr>
    <w:rPr/>
  </w:style>
  <w:style w:type="paragraph" w:styleId="ListContinue2">
    <w:name w:val="List Continue 2"/>
    <w:basedOn w:val="Normal"/>
    <w:uiPriority w:val="99"/>
    <w:unhideWhenUsed/>
    <w:qFormat/>
    <w:rsid w:val="0029639d"/>
    <w:pPr>
      <w:spacing w:before="0" w:after="120"/>
      <w:ind w:left="720" w:hanging="0"/>
      <w:contextualSpacing/>
    </w:pPr>
    <w:rPr/>
  </w:style>
  <w:style w:type="paragraph" w:styleId="ListContinue3">
    <w:name w:val="List Continue 3"/>
    <w:basedOn w:val="Normal"/>
    <w:uiPriority w:val="99"/>
    <w:unhideWhenUsed/>
    <w:qFormat/>
    <w:rsid w:val="0029639d"/>
    <w:pPr>
      <w:spacing w:before="0" w:after="120"/>
      <w:ind w:left="1080" w:hanging="0"/>
      <w:contextualSpacing/>
    </w:pPr>
    <w:rPr/>
  </w:style>
  <w:style w:type="paragraph" w:styleId="Macro">
    <w:name w:val="macro"/>
    <w:link w:val="Style10"/>
    <w:uiPriority w:val="99"/>
    <w:unhideWhenUsed/>
    <w:qFormat/>
    <w:rsid w:val="0029639d"/>
    <w:pPr>
      <w:widowControl/>
      <w:tabs>
        <w:tab w:val="clear" w:pos="720"/>
        <w:tab w:val="left" w:pos="576" w:leader="none"/>
        <w:tab w:val="left" w:pos="1152" w:leader="none"/>
        <w:tab w:val="left" w:pos="1728" w:leader="none"/>
        <w:tab w:val="left" w:pos="2304" w:leader="none"/>
        <w:tab w:val="left" w:pos="2880" w:leader="none"/>
        <w:tab w:val="left" w:pos="3456" w:leader="none"/>
        <w:tab w:val="left" w:pos="4032" w:leader="none"/>
      </w:tabs>
      <w:bidi w:val="0"/>
      <w:spacing w:lineRule="auto" w:line="276" w:before="0" w:after="200"/>
      <w:jc w:val="left"/>
    </w:pPr>
    <w:rPr>
      <w:rFonts w:ascii="Courier" w:hAnsi="Courier" w:eastAsia="ＭＳ 明朝" w:cs="" w:cstheme="minorBidi" w:eastAsiaTheme="minorEastAsia"/>
      <w:color w:val="auto"/>
      <w:kern w:val="0"/>
      <w:sz w:val="20"/>
      <w:szCs w:val="20"/>
      <w:lang w:val="en-US" w:eastAsia="en-US" w:bidi="ar-SA"/>
    </w:rPr>
  </w:style>
  <w:style w:type="paragraph" w:styleId="Quote">
    <w:name w:val="Quote"/>
    <w:basedOn w:val="Normal"/>
    <w:next w:val="Normal"/>
    <w:link w:val="23"/>
    <w:uiPriority w:val="29"/>
    <w:qFormat/>
    <w:rsid w:val="00fc693f"/>
    <w:pPr/>
    <w:rPr>
      <w:i/>
      <w:iCs/>
      <w:color w:val="000000" w:themeColor="text1"/>
    </w:rPr>
  </w:style>
  <w:style w:type="paragraph" w:styleId="Caption">
    <w:name w:val="caption"/>
    <w:basedOn w:val="Normal"/>
    <w:next w:val="Normal"/>
    <w:uiPriority w:val="35"/>
    <w:semiHidden/>
    <w:unhideWhenUsed/>
    <w:qFormat/>
    <w:rsid w:val="00fc693f"/>
    <w:pPr>
      <w:spacing w:lineRule="auto" w:line="240"/>
    </w:pPr>
    <w:rPr>
      <w:b/>
      <w:bCs/>
      <w:color w:val="4F81BD" w:themeColor="accent1"/>
      <w:sz w:val="18"/>
      <w:szCs w:val="18"/>
    </w:rPr>
  </w:style>
  <w:style w:type="paragraph" w:styleId="IntenseQuote">
    <w:name w:val="Intense Quote"/>
    <w:basedOn w:val="Normal"/>
    <w:next w:val="Normal"/>
    <w:link w:val="Style12"/>
    <w:uiPriority w:val="30"/>
    <w:qFormat/>
    <w:rsid w:val="00fc693f"/>
    <w:pPr>
      <w:pBdr>
        <w:bottom w:val="single" w:sz="4" w:space="4" w:color="4F81BD"/>
      </w:pBdr>
      <w:spacing w:before="200" w:after="280"/>
      <w:ind w:left="936" w:right="936" w:hanging="0"/>
    </w:pPr>
    <w:rPr>
      <w:b/>
      <w:bCs/>
      <w:i/>
      <w:iCs/>
      <w:color w:val="4F81BD" w:themeColor="accent1"/>
    </w:rPr>
  </w:style>
  <w:style w:type="paragraph" w:styleId="Style24">
    <w:name w:val="Index Heading"/>
    <w:basedOn w:val="Style14"/>
    <w:pPr/>
    <w:rPr/>
  </w:style>
  <w:style w:type="paragraph" w:styleId="Style25">
    <w:name w:val="TOC Heading"/>
    <w:basedOn w:val="1"/>
    <w:next w:val="Normal"/>
    <w:uiPriority w:val="39"/>
    <w:semiHidden/>
    <w:unhideWhenUsed/>
    <w:qFormat/>
    <w:rsid w:val="00fc693f"/>
    <w:pPr>
      <w:outlineLvl w:val="9"/>
    </w:pPr>
    <w:rPr/>
  </w:style>
  <w:style w:type="paragraph" w:styleId="BalloonText">
    <w:name w:val="Balloon Text"/>
    <w:basedOn w:val="Normal"/>
    <w:link w:val="Style13"/>
    <w:uiPriority w:val="99"/>
    <w:semiHidden/>
    <w:unhideWhenUsed/>
    <w:qFormat/>
    <w:rsid w:val="0065493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 w:type="table" w:styleId="aff0">
    <w:name w:val="Table Grid"/>
    <w:basedOn w:val="a3"/>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Pr/>
    </w:tblStylePr>
    <w:tblStylePr w:type="lastCol">
      <w:rPr>
        <w:b/>
        <w:bCs/>
      </w:rPr>
      <w:tbl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sz="8" w:space="0"/>
          <w:left w:val="single" w:color="CF7B79" w:themeColor="accent2" w:sz="8" w:space="0"/>
          <w:bottom w:val="single" w:color="CF7B79" w:themeColor="accent2" w:sz="8" w:space="0"/>
          <w:right w:val="single" w:color="CF7B79"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sz="6" w:space="0"/>
          <w:left w:val="single" w:color="CF7B79" w:themeColor="accent2" w:sz="8" w:space="0"/>
          <w:bottom w:val="single" w:color="CF7B79" w:themeColor="accent2" w:sz="8" w:space="0"/>
          <w:right w:val="single" w:color="CF7B79"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sz="8" w:space="0"/>
          <w:left w:val="single" w:color="9F8AB9" w:themeColor="accent4" w:sz="8" w:space="0"/>
          <w:bottom w:val="single" w:color="9F8AB9" w:themeColor="accent4" w:sz="8" w:space="0"/>
          <w:right w:val="single" w:color="9F8AB9"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sz="6" w:space="0"/>
          <w:left w:val="single" w:color="9F8AB9" w:themeColor="accent4" w:sz="8" w:space="0"/>
          <w:bottom w:val="single" w:color="9F8AB9" w:themeColor="accent4" w:sz="8" w:space="0"/>
          <w:right w:val="single" w:color="9F8AB9"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sz="8" w:space="0"/>
          <w:left w:val="single" w:color="78C0D4" w:themeColor="accent5" w:sz="8" w:space="0"/>
          <w:bottom w:val="single" w:color="78C0D4" w:themeColor="accent5" w:sz="8" w:space="0"/>
          <w:right w:val="single" w:color="78C0D4"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sz="6" w:space="0"/>
          <w:left w:val="single" w:color="78C0D4" w:themeColor="accent5" w:sz="8" w:space="0"/>
          <w:bottom w:val="single" w:color="78C0D4" w:themeColor="accent5" w:sz="8" w:space="0"/>
          <w:right w:val="single" w:color="78C0D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Pr/>
    </w:tblStylePr>
    <w:tblStylePr w:type="lastRow">
      <w:rPr>
        <w:b/>
        <w:bCs/>
      </w:rPr>
      <w:tblPr/>
      <w:tcPr>
        <w:tcBorders>
          <w:top w:val="single" w:color="CF7B79"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Pr/>
    </w:tblStylePr>
    <w:tblStylePr w:type="lastRow">
      <w:rPr>
        <w:b/>
        <w:bCs/>
      </w:rPr>
      <w:tblPr/>
      <w:tcPr>
        <w:tcBorders>
          <w:top w:val="single" w:color="9F8AB9"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Pr/>
    </w:tblStylePr>
    <w:tblStylePr w:type="lastRow">
      <w:rPr>
        <w:b/>
        <w:bCs/>
      </w:rPr>
      <w:tblPr/>
      <w:tcPr>
        <w:tcBorders>
          <w:top w:val="single" w:color="F9B074"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Pr/>
    </w:tblStylePr>
    <w:tblStylePr w:type="nwCell">
      <w:rPr>
        <w:color w:val="000000" w:themeColor="text1"/>
      </w:rPr>
      <w:tbl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Pr/>
    </w:tblStylePr>
    <w:tblStylePr w:type="nwCell">
      <w:rPr>
        <w:color w:val="000000" w:themeColor="text1"/>
      </w:rPr>
      <w:tbl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E5BF-2DAE-4D73-B5D7-059DC1E2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LibreOffice/7.3.1.3$Windows_X86_64 LibreOffice_project/a69ca51ded25f3eefd52d7bf9a5fad8c90b87951</Application>
  <AppVersion>15.0000</AppVersion>
  <Pages>33</Pages>
  <Words>6684</Words>
  <Characters>45863</Characters>
  <CharactersWithSpaces>51122</CharactersWithSpaces>
  <Paragraphs>1858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dc:language>ru-RU</dc:language>
  <cp:lastModifiedBy/>
  <cp:lastPrinted>2022-10-03T10:44:00Z</cp:lastPrinted>
  <dcterms:modified xsi:type="dcterms:W3CDTF">2022-10-03T19:27:48Z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